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5D" w:rsidRDefault="00F0205D">
      <w:pPr>
        <w:autoSpaceDE w:val="0"/>
        <w:autoSpaceDN w:val="0"/>
        <w:spacing w:after="78" w:line="220" w:lineRule="exact"/>
      </w:pPr>
    </w:p>
    <w:p w:rsidR="003E5515" w:rsidRPr="003E5515" w:rsidRDefault="003E5515" w:rsidP="003E5515">
      <w:pPr>
        <w:autoSpaceDE w:val="0"/>
        <w:autoSpaceDN w:val="0"/>
        <w:spacing w:after="0" w:line="230" w:lineRule="auto"/>
        <w:ind w:left="1074"/>
        <w:rPr>
          <w:lang w:val="ru-RU"/>
        </w:rPr>
      </w:pPr>
      <w:r w:rsidRPr="003E551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E5515" w:rsidRPr="003E5515" w:rsidRDefault="003E5515" w:rsidP="003E5515">
      <w:pPr>
        <w:autoSpaceDE w:val="0"/>
        <w:autoSpaceDN w:val="0"/>
        <w:spacing w:before="670" w:after="0" w:line="230" w:lineRule="auto"/>
        <w:ind w:right="2606"/>
        <w:jc w:val="right"/>
        <w:rPr>
          <w:lang w:val="ru-RU"/>
        </w:rPr>
      </w:pPr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3E5515" w:rsidRPr="003E5515" w:rsidRDefault="003E5515" w:rsidP="003E5515">
      <w:pPr>
        <w:autoSpaceDE w:val="0"/>
        <w:autoSpaceDN w:val="0"/>
        <w:spacing w:before="670" w:after="0" w:line="230" w:lineRule="auto"/>
        <w:rPr>
          <w:lang w:val="ru-RU"/>
        </w:rPr>
      </w:pPr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 "</w:t>
      </w:r>
      <w:proofErr w:type="gramStart"/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>Средняя</w:t>
      </w:r>
      <w:proofErr w:type="gramEnd"/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общеобразовательная</w:t>
      </w:r>
    </w:p>
    <w:p w:rsidR="003E5515" w:rsidRPr="003E5515" w:rsidRDefault="003E5515" w:rsidP="003E5515">
      <w:pPr>
        <w:autoSpaceDE w:val="0"/>
        <w:autoSpaceDN w:val="0"/>
        <w:spacing w:before="70" w:after="2156" w:line="230" w:lineRule="auto"/>
        <w:ind w:left="1380"/>
        <w:rPr>
          <w:lang w:val="ru-RU"/>
        </w:rPr>
      </w:pPr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 №1 пгт. </w:t>
      </w:r>
      <w:proofErr w:type="gramStart"/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>Кировский</w:t>
      </w:r>
      <w:proofErr w:type="gramEnd"/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 xml:space="preserve"> Кировского района" Приморского края</w:t>
      </w:r>
    </w:p>
    <w:p w:rsidR="003E5515" w:rsidRPr="003E5515" w:rsidRDefault="003E5515" w:rsidP="003E5515">
      <w:pPr>
        <w:rPr>
          <w:lang w:val="ru-RU"/>
        </w:rPr>
        <w:sectPr w:rsidR="003E5515" w:rsidRPr="003E5515" w:rsidSect="003E5515">
          <w:type w:val="continuous"/>
          <w:pgSz w:w="11900" w:h="16840"/>
          <w:pgMar w:top="298" w:right="878" w:bottom="338" w:left="1158" w:header="720" w:footer="720" w:gutter="0"/>
          <w:cols w:space="720" w:equalWidth="0">
            <w:col w:w="9864" w:space="0"/>
          </w:cols>
          <w:docGrid w:linePitch="360"/>
        </w:sectPr>
      </w:pPr>
    </w:p>
    <w:p w:rsidR="003E5515" w:rsidRPr="003E5515" w:rsidRDefault="003E5515" w:rsidP="003E5515">
      <w:pPr>
        <w:autoSpaceDE w:val="0"/>
        <w:autoSpaceDN w:val="0"/>
        <w:spacing w:after="0" w:line="245" w:lineRule="auto"/>
        <w:ind w:left="3098" w:right="288"/>
        <w:rPr>
          <w:lang w:val="ru-RU"/>
        </w:rPr>
      </w:pPr>
      <w:r w:rsidRPr="003E551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3E5515">
        <w:rPr>
          <w:lang w:val="ru-RU"/>
        </w:rPr>
        <w:br/>
      </w:r>
      <w:r w:rsidRPr="003E551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3E5515" w:rsidRPr="003E5515" w:rsidRDefault="003E5515" w:rsidP="003E5515">
      <w:pPr>
        <w:autoSpaceDE w:val="0"/>
        <w:autoSpaceDN w:val="0"/>
        <w:spacing w:before="182" w:after="0" w:line="230" w:lineRule="auto"/>
        <w:ind w:right="426"/>
        <w:jc w:val="right"/>
        <w:rPr>
          <w:lang w:val="ru-RU"/>
        </w:rPr>
      </w:pPr>
      <w:r w:rsidRPr="003E551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______________Ременюк М.Н.</w:t>
      </w:r>
    </w:p>
    <w:p w:rsidR="003E5515" w:rsidRPr="003E5515" w:rsidRDefault="003E5515" w:rsidP="003E5515">
      <w:pPr>
        <w:rPr>
          <w:lang w:val="ru-RU"/>
        </w:rPr>
        <w:sectPr w:rsidR="003E5515" w:rsidRPr="003E5515">
          <w:type w:val="continuous"/>
          <w:pgSz w:w="11900" w:h="16840"/>
          <w:pgMar w:top="298" w:right="878" w:bottom="338" w:left="1158" w:header="720" w:footer="720" w:gutter="0"/>
          <w:cols w:num="2" w:space="720" w:equalWidth="0">
            <w:col w:w="6216" w:space="0"/>
            <w:col w:w="3648" w:space="0"/>
          </w:cols>
          <w:docGrid w:linePitch="360"/>
        </w:sectPr>
      </w:pPr>
    </w:p>
    <w:p w:rsidR="003E5515" w:rsidRPr="003E5515" w:rsidRDefault="003E5515" w:rsidP="003E5515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3E551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3E5515">
        <w:rPr>
          <w:lang w:val="ru-RU"/>
        </w:rPr>
        <w:br/>
      </w:r>
      <w:r w:rsidRPr="003E551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3E5515" w:rsidRPr="003E5515" w:rsidRDefault="003E5515" w:rsidP="003E5515">
      <w:pPr>
        <w:autoSpaceDE w:val="0"/>
        <w:autoSpaceDN w:val="0"/>
        <w:spacing w:before="182" w:after="182" w:line="230" w:lineRule="auto"/>
        <w:ind w:left="398"/>
        <w:rPr>
          <w:lang w:val="ru-RU"/>
        </w:rPr>
      </w:pPr>
      <w:r w:rsidRPr="003E551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______________Милюк Л.А.</w:t>
      </w:r>
    </w:p>
    <w:p w:rsidR="003E5515" w:rsidRPr="003E5515" w:rsidRDefault="003E5515" w:rsidP="003E5515">
      <w:pPr>
        <w:rPr>
          <w:lang w:val="ru-RU"/>
        </w:rPr>
        <w:sectPr w:rsidR="003E5515" w:rsidRPr="003E5515">
          <w:type w:val="nextColumn"/>
          <w:pgSz w:w="11900" w:h="16840"/>
          <w:pgMar w:top="298" w:right="878" w:bottom="338" w:left="1158" w:header="720" w:footer="720" w:gutter="0"/>
          <w:cols w:num="2" w:space="720" w:equalWidth="0">
            <w:col w:w="6216" w:space="0"/>
            <w:col w:w="3648" w:space="0"/>
          </w:cols>
          <w:docGrid w:linePitch="360"/>
        </w:sectPr>
      </w:pPr>
    </w:p>
    <w:tbl>
      <w:tblPr>
        <w:tblW w:w="0" w:type="auto"/>
        <w:tblInd w:w="1542" w:type="dxa"/>
        <w:tblLayout w:type="fixed"/>
        <w:tblLook w:val="04A0" w:firstRow="1" w:lastRow="0" w:firstColumn="1" w:lastColumn="0" w:noHBand="0" w:noVBand="1"/>
      </w:tblPr>
      <w:tblGrid>
        <w:gridCol w:w="3840"/>
        <w:gridCol w:w="3280"/>
      </w:tblGrid>
      <w:tr w:rsidR="003E5515" w:rsidTr="00017FD3">
        <w:trPr>
          <w:trHeight w:hRule="exact" w:val="490"/>
        </w:trPr>
        <w:tc>
          <w:tcPr>
            <w:tcW w:w="3840" w:type="dxa"/>
            <w:tcMar>
              <w:left w:w="0" w:type="dxa"/>
              <w:right w:w="0" w:type="dxa"/>
            </w:tcMar>
          </w:tcPr>
          <w:p w:rsidR="003E5515" w:rsidRDefault="003E5515" w:rsidP="00017FD3">
            <w:pPr>
              <w:autoSpaceDE w:val="0"/>
              <w:autoSpaceDN w:val="0"/>
              <w:spacing w:after="0" w:line="245" w:lineRule="auto"/>
              <w:ind w:left="1556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3E5515" w:rsidRDefault="003E5515" w:rsidP="00017FD3">
            <w:pPr>
              <w:autoSpaceDE w:val="0"/>
              <w:autoSpaceDN w:val="0"/>
              <w:spacing w:after="0" w:line="245" w:lineRule="auto"/>
              <w:ind w:left="123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г.</w:t>
            </w:r>
          </w:p>
        </w:tc>
      </w:tr>
    </w:tbl>
    <w:p w:rsidR="003E5515" w:rsidRDefault="003E5515" w:rsidP="003E5515">
      <w:pPr>
        <w:autoSpaceDE w:val="0"/>
        <w:autoSpaceDN w:val="0"/>
        <w:spacing w:before="978" w:after="0" w:line="262" w:lineRule="auto"/>
        <w:ind w:left="3312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2096054)</w:t>
      </w:r>
    </w:p>
    <w:p w:rsidR="003E5515" w:rsidRPr="003E5515" w:rsidRDefault="003E5515" w:rsidP="003E5515">
      <w:pPr>
        <w:autoSpaceDE w:val="0"/>
        <w:autoSpaceDN w:val="0"/>
        <w:spacing w:before="166" w:after="0" w:line="262" w:lineRule="auto"/>
        <w:ind w:left="2304" w:right="2304"/>
        <w:jc w:val="center"/>
        <w:rPr>
          <w:lang w:val="ru-RU"/>
        </w:rPr>
      </w:pPr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E5515">
        <w:rPr>
          <w:lang w:val="ru-RU"/>
        </w:rPr>
        <w:br/>
      </w:r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>«Основы религиозных культур и светской этики»</w:t>
      </w:r>
    </w:p>
    <w:p w:rsidR="003E5515" w:rsidRPr="003E5515" w:rsidRDefault="003E5515" w:rsidP="003E5515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класса начального общего образования </w:t>
      </w:r>
      <w:r w:rsidRPr="003E5515">
        <w:rPr>
          <w:lang w:val="ru-RU"/>
        </w:rPr>
        <w:br/>
      </w:r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E5515" w:rsidRPr="003E5515" w:rsidRDefault="003E5515" w:rsidP="003E5515">
      <w:pPr>
        <w:autoSpaceDE w:val="0"/>
        <w:autoSpaceDN w:val="0"/>
        <w:spacing w:before="2112" w:after="0" w:line="262" w:lineRule="auto"/>
        <w:ind w:left="7022" w:hanging="1848"/>
        <w:rPr>
          <w:lang w:val="ru-RU"/>
        </w:rPr>
      </w:pPr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Тимощенко Людмила Петровна </w:t>
      </w:r>
      <w:r w:rsidRPr="003E5515">
        <w:rPr>
          <w:lang w:val="ru-RU"/>
        </w:rPr>
        <w:br/>
      </w:r>
      <w:r w:rsidRPr="003E551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E5515" w:rsidRDefault="003E5515" w:rsidP="003E5515">
      <w:pPr>
        <w:autoSpaceDE w:val="0"/>
        <w:autoSpaceDN w:val="0"/>
        <w:spacing w:before="2830" w:after="0" w:line="230" w:lineRule="auto"/>
        <w:ind w:right="3988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пгт.Кировский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3E5515" w:rsidRDefault="003E5515" w:rsidP="003E5515">
      <w:pPr>
        <w:sectPr w:rsidR="003E5515">
          <w:type w:val="continuous"/>
          <w:pgSz w:w="11900" w:h="16840"/>
          <w:pgMar w:top="298" w:right="878" w:bottom="338" w:left="1158" w:header="720" w:footer="720" w:gutter="0"/>
          <w:cols w:space="720" w:equalWidth="0">
            <w:col w:w="9864" w:space="0"/>
          </w:cols>
          <w:docGrid w:linePitch="360"/>
        </w:sectPr>
      </w:pPr>
    </w:p>
    <w:p w:rsidR="005008E2" w:rsidRPr="005008E2" w:rsidRDefault="005008E2" w:rsidP="005008E2">
      <w:pPr>
        <w:rPr>
          <w:lang w:val="ru-RU"/>
        </w:rPr>
        <w:sectPr w:rsidR="005008E2" w:rsidRPr="005008E2" w:rsidSect="005008E2">
          <w:type w:val="continuous"/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</w:p>
    <w:p w:rsidR="005008E2" w:rsidRDefault="005008E2" w:rsidP="005008E2">
      <w:pPr>
        <w:autoSpaceDE w:val="0"/>
        <w:autoSpaceDN w:val="0"/>
        <w:spacing w:after="0" w:line="262" w:lineRule="auto"/>
        <w:ind w:left="6740" w:hanging="242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0205D" w:rsidRPr="005008E2" w:rsidRDefault="00BC3CFA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:rsidR="00F0205D" w:rsidRPr="005008E2" w:rsidRDefault="00BC3CFA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F0205D" w:rsidRPr="005008E2" w:rsidRDefault="00BC3CFA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5008E2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F0205D" w:rsidRPr="005008E2" w:rsidRDefault="00BC3CFA">
      <w:pPr>
        <w:autoSpaceDE w:val="0"/>
        <w:autoSpaceDN w:val="0"/>
        <w:spacing w:before="70" w:after="0"/>
        <w:ind w:firstLine="18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F0205D" w:rsidRPr="005008E2" w:rsidRDefault="00BC3CFA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F0205D" w:rsidRPr="005008E2" w:rsidRDefault="00BC3CFA">
      <w:pPr>
        <w:autoSpaceDE w:val="0"/>
        <w:autoSpaceDN w:val="0"/>
        <w:spacing w:before="70" w:after="0" w:line="288" w:lineRule="auto"/>
        <w:ind w:right="288" w:firstLine="18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spellStart"/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чения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F0205D" w:rsidRPr="005008E2" w:rsidRDefault="00BC3CFA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F0205D" w:rsidRPr="005008E2" w:rsidRDefault="00BC3CFA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многонационального народа России, а также к диалогу с представителями других культур и мировоззрений.</w:t>
      </w:r>
    </w:p>
    <w:p w:rsidR="00F0205D" w:rsidRPr="005008E2" w:rsidRDefault="00BC3C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Основными задачами ОРКСЭ являются:</w:t>
      </w:r>
    </w:p>
    <w:p w:rsidR="00F0205D" w:rsidRPr="005008E2" w:rsidRDefault="00BC3CF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66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F0205D" w:rsidRPr="005008E2" w:rsidRDefault="00BC3CFA">
      <w:pPr>
        <w:autoSpaceDE w:val="0"/>
        <w:autoSpaceDN w:val="0"/>
        <w:spacing w:before="238" w:after="0" w:line="283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обучающихся к общению в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полиэтничной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разномировоззренческой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многоконфессиональной среде на основе взаимного уважения и диалога. Основной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F0205D" w:rsidRPr="005008E2" w:rsidRDefault="00BC3CFA">
      <w:pPr>
        <w:autoSpaceDE w:val="0"/>
        <w:autoSpaceDN w:val="0"/>
        <w:spacing w:before="322" w:after="0" w:line="262" w:lineRule="auto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46" w:after="0" w:line="271" w:lineRule="auto"/>
        <w:ind w:right="432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ПРАВОСЛАВНОЙ КУЛЬТУРЫ»</w:t>
      </w:r>
      <w:r w:rsidRPr="005008E2">
        <w:rPr>
          <w:lang w:val="ru-RU"/>
        </w:rPr>
        <w:br/>
      </w: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</w:t>
      </w:r>
    </w:p>
    <w:p w:rsidR="00F0205D" w:rsidRPr="005008E2" w:rsidRDefault="00BC3CFA">
      <w:pPr>
        <w:autoSpaceDE w:val="0"/>
        <w:autoSpaceDN w:val="0"/>
        <w:spacing w:before="70" w:after="0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Любовь к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ближнему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F0205D" w:rsidRPr="005008E2" w:rsidRDefault="00BC3CFA" w:rsidP="005008E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46" w:after="0" w:line="283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ИСЛАМСКОЙ КУЛЬТУРЫ»</w:t>
      </w:r>
      <w:r w:rsidRPr="005008E2">
        <w:rPr>
          <w:lang w:val="ru-RU"/>
        </w:rPr>
        <w:br/>
      </w: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Введение в исламскую традицию. Культура и религия. Пророк Мухаммад—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об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исламкой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традиции. Золотое правило нравственности. Любовь к </w:t>
      </w:r>
      <w:r w:rsidRPr="005008E2">
        <w:rPr>
          <w:lang w:val="ru-RU"/>
        </w:rPr>
        <w:br/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ближнему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</w:t>
      </w:r>
    </w:p>
    <w:p w:rsidR="00F0205D" w:rsidRPr="005008E2" w:rsidRDefault="00BC3CFA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Праздники исламских народов России: их происхождение и особенности проведения. Искусство ислама.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БУДДИЙСКОЙ КУЛЬТУРЫ»</w:t>
      </w:r>
      <w:r w:rsidRPr="005008E2">
        <w:rPr>
          <w:lang w:val="ru-RU"/>
        </w:rPr>
        <w:br/>
      </w: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46" w:after="0" w:line="286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ИУДЕЙСКОЙ КУЛЬТУРЫ»</w:t>
      </w:r>
      <w:r w:rsidRPr="005008E2">
        <w:rPr>
          <w:lang w:val="ru-RU"/>
        </w:rPr>
        <w:br/>
      </w: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Введение в иудейскую духовную традицию. Культура и религия. Тора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—г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ии иу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РЕЛИГИОЗНЫХ КУЛЬТУР НАРОДОВ РОССИИ»</w:t>
      </w:r>
      <w:r w:rsidRPr="005008E2">
        <w:rPr>
          <w:lang w:val="ru-RU"/>
        </w:rPr>
        <w:br/>
      </w: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</w:t>
      </w:r>
    </w:p>
    <w:p w:rsidR="00F0205D" w:rsidRPr="005008E2" w:rsidRDefault="00BC3CFA">
      <w:pPr>
        <w:autoSpaceDE w:val="0"/>
        <w:autoSpaceDN w:val="0"/>
        <w:spacing w:before="7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Религии России. Религия и мораль. Нравственные заповеди в религиях мира. Обычаи и обряды.</w:t>
      </w:r>
    </w:p>
    <w:p w:rsidR="00F0205D" w:rsidRPr="005008E2" w:rsidRDefault="00BC3CFA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Религиозные ритуалы в искусстве. Праздники и календари в религиях мира. Семья, семейные ценности. Долг, свобода, ответственность, труд.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СВЕТСКОЙ ЭТИКИ»</w:t>
      </w:r>
      <w:r w:rsidRPr="005008E2">
        <w:rPr>
          <w:lang w:val="ru-RU"/>
        </w:rPr>
        <w:br/>
      </w: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F0205D" w:rsidRPr="005008E2" w:rsidRDefault="00BC3CFA">
      <w:pPr>
        <w:autoSpaceDE w:val="0"/>
        <w:autoSpaceDN w:val="0"/>
        <w:spacing w:before="70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F0205D" w:rsidRPr="005008E2" w:rsidRDefault="00BC3CFA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0205D" w:rsidRPr="005008E2" w:rsidRDefault="00BC3CFA">
      <w:pPr>
        <w:autoSpaceDE w:val="0"/>
        <w:autoSpaceDN w:val="0"/>
        <w:spacing w:before="346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F0205D" w:rsidRPr="005008E2" w:rsidRDefault="00BC3CF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00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F0205D" w:rsidRPr="005008E2" w:rsidRDefault="00BC3CFA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F0205D" w:rsidRPr="005008E2" w:rsidRDefault="00BC3CFA">
      <w:pPr>
        <w:autoSpaceDE w:val="0"/>
        <w:autoSpaceDN w:val="0"/>
        <w:spacing w:before="324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0205D" w:rsidRPr="005008E2" w:rsidRDefault="00BC3CFA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66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задач;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F0205D" w:rsidRPr="005008E2" w:rsidRDefault="00BC3CFA">
      <w:pPr>
        <w:autoSpaceDE w:val="0"/>
        <w:autoSpaceDN w:val="0"/>
        <w:spacing w:before="298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F0205D" w:rsidRPr="005008E2" w:rsidRDefault="00BC3CFA">
      <w:pPr>
        <w:autoSpaceDE w:val="0"/>
        <w:autoSpaceDN w:val="0"/>
        <w:spacing w:before="19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F0205D" w:rsidRPr="005008E2" w:rsidRDefault="00BC3CFA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F0205D" w:rsidRPr="005008E2" w:rsidRDefault="00BC3CFA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F0205D" w:rsidRPr="005008E2" w:rsidRDefault="00BC3CFA">
      <w:pPr>
        <w:autoSpaceDE w:val="0"/>
        <w:autoSpaceDN w:val="0"/>
        <w:spacing w:before="30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F0205D" w:rsidRPr="005008E2" w:rsidRDefault="00BC3CFA">
      <w:pPr>
        <w:autoSpaceDE w:val="0"/>
        <w:autoSpaceDN w:val="0"/>
        <w:spacing w:before="178" w:after="0" w:line="262" w:lineRule="auto"/>
        <w:ind w:left="240" w:right="158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F0205D" w:rsidRPr="005008E2" w:rsidRDefault="00BC3CFA">
      <w:pPr>
        <w:autoSpaceDE w:val="0"/>
        <w:autoSpaceDN w:val="0"/>
        <w:spacing w:before="298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F0205D" w:rsidRPr="005008E2" w:rsidRDefault="00BC3CF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86" w:right="694" w:bottom="378" w:left="846" w:header="720" w:footer="720" w:gutter="0"/>
          <w:cols w:space="720" w:equalWidth="0">
            <w:col w:w="10360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66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F0205D" w:rsidRPr="005008E2" w:rsidRDefault="00BC3CF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F0205D" w:rsidRPr="005008E2" w:rsidRDefault="00BC3CFA">
      <w:pPr>
        <w:autoSpaceDE w:val="0"/>
        <w:autoSpaceDN w:val="0"/>
        <w:spacing w:before="180" w:after="0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F0205D" w:rsidRPr="005008E2" w:rsidRDefault="00BC3CF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F0205D" w:rsidRPr="005008E2" w:rsidRDefault="00BC3CF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0205D" w:rsidRPr="005008E2" w:rsidRDefault="00BC3CFA">
      <w:pPr>
        <w:autoSpaceDE w:val="0"/>
        <w:autoSpaceDN w:val="0"/>
        <w:spacing w:before="32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обучения по модулю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F0205D" w:rsidRPr="005008E2" w:rsidRDefault="00BC3CF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86" w:right="712" w:bottom="46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10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F0205D" w:rsidRPr="005008E2" w:rsidRDefault="00BC3CFA">
      <w:pPr>
        <w:autoSpaceDE w:val="0"/>
        <w:autoSpaceDN w:val="0"/>
        <w:spacing w:before="238" w:after="0" w:line="283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есяти заповедей и Евангельских заповедей Блаженств,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христианского нравственного идеала; объяснять «золотое правило нравственности» в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православной христианской традиции;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F0205D" w:rsidRPr="005008E2" w:rsidRDefault="00BC3CFA">
      <w:pPr>
        <w:autoSpaceDE w:val="0"/>
        <w:autoSpaceDN w:val="0"/>
        <w:spacing w:before="238" w:after="0"/>
        <w:ind w:right="864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священнослужителями;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288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328" w:right="802" w:bottom="312" w:left="1086" w:header="720" w:footer="720" w:gutter="0"/>
          <w:cols w:space="720" w:equalWidth="0">
            <w:col w:w="10012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156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81" w:lineRule="auto"/>
        <w:ind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spellStart"/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Оте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00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честву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нашей общей Родине — России; приводить примеры сотрудничества последователей традиционных религий;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0205D" w:rsidRPr="005008E2" w:rsidRDefault="00BC3CFA">
      <w:pPr>
        <w:autoSpaceDE w:val="0"/>
        <w:autoSpaceDN w:val="0"/>
        <w:spacing w:before="346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F0205D" w:rsidRPr="005008E2" w:rsidRDefault="00BC3CF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00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F0205D" w:rsidRPr="005008E2" w:rsidRDefault="00BC3CFA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F0205D" w:rsidRPr="005008E2" w:rsidRDefault="00BC3CFA">
      <w:pPr>
        <w:autoSpaceDE w:val="0"/>
        <w:autoSpaceDN w:val="0"/>
        <w:spacing w:before="324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0205D" w:rsidRPr="005008E2" w:rsidRDefault="00BC3CFA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F0205D" w:rsidRPr="005008E2" w:rsidRDefault="00BC3CFA" w:rsidP="005008E2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</w:t>
      </w:r>
      <w:r w:rsid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задач;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F0205D" w:rsidRPr="005008E2" w:rsidRDefault="00BC3CFA">
      <w:pPr>
        <w:autoSpaceDE w:val="0"/>
        <w:autoSpaceDN w:val="0"/>
        <w:spacing w:before="298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F0205D" w:rsidRPr="005008E2" w:rsidRDefault="00BC3CFA">
      <w:pPr>
        <w:autoSpaceDE w:val="0"/>
        <w:autoSpaceDN w:val="0"/>
        <w:spacing w:before="19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F0205D" w:rsidRPr="005008E2" w:rsidRDefault="00BC3CFA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F0205D" w:rsidRPr="005008E2" w:rsidRDefault="00BC3CFA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F0205D" w:rsidRPr="005008E2" w:rsidRDefault="00BC3CFA">
      <w:pPr>
        <w:autoSpaceDE w:val="0"/>
        <w:autoSpaceDN w:val="0"/>
        <w:spacing w:before="30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F0205D" w:rsidRPr="005008E2" w:rsidRDefault="00BC3CFA">
      <w:pPr>
        <w:autoSpaceDE w:val="0"/>
        <w:autoSpaceDN w:val="0"/>
        <w:spacing w:before="178" w:after="0" w:line="262" w:lineRule="auto"/>
        <w:ind w:left="240" w:right="158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F0205D" w:rsidRPr="005008E2" w:rsidRDefault="00BC3CFA">
      <w:pPr>
        <w:autoSpaceDE w:val="0"/>
        <w:autoSpaceDN w:val="0"/>
        <w:spacing w:before="298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F0205D" w:rsidRPr="005008E2" w:rsidRDefault="00BC3CFA" w:rsidP="005008E2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</w:t>
      </w:r>
    </w:p>
    <w:p w:rsidR="00F0205D" w:rsidRPr="005008E2" w:rsidRDefault="00BC3CFA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F0205D" w:rsidRPr="005008E2" w:rsidRDefault="00BC3CF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F0205D" w:rsidRPr="005008E2" w:rsidRDefault="00BC3CFA">
      <w:pPr>
        <w:autoSpaceDE w:val="0"/>
        <w:autoSpaceDN w:val="0"/>
        <w:spacing w:before="180" w:after="0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F0205D" w:rsidRPr="005008E2" w:rsidRDefault="00BC3CF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F0205D" w:rsidRPr="005008E2" w:rsidRDefault="00BC3CF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0205D" w:rsidRPr="005008E2" w:rsidRDefault="00BC3CFA">
      <w:pPr>
        <w:autoSpaceDE w:val="0"/>
        <w:autoSpaceDN w:val="0"/>
        <w:spacing w:before="32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F0205D" w:rsidRPr="005008E2" w:rsidRDefault="00BC3CFA">
      <w:pPr>
        <w:autoSpaceDE w:val="0"/>
        <w:autoSpaceDN w:val="0"/>
        <w:spacing w:before="298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F0205D" w:rsidRPr="005008E2" w:rsidRDefault="00BC3CFA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F0205D" w:rsidRPr="005008E2" w:rsidRDefault="00BC3CFA">
      <w:pPr>
        <w:autoSpaceDE w:val="0"/>
        <w:autoSpaceDN w:val="0"/>
        <w:spacing w:before="240" w:after="0" w:line="262" w:lineRule="auto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исламской этики;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Священном Коране и сунне — примерах из жизни пророка Мухаммада; о праведных предках, о ритуальной практике в исламе (намаз, хадж, пост,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закят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дуа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зикр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назначении и устройстве мечети (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минбар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михраб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), нормах поведения в мечети, общения с верующими и служителями ислама;</w:t>
      </w:r>
    </w:p>
    <w:p w:rsidR="00F0205D" w:rsidRPr="005008E2" w:rsidRDefault="00BC3CFA">
      <w:pPr>
        <w:autoSpaceDE w:val="0"/>
        <w:autoSpaceDN w:val="0"/>
        <w:spacing w:before="238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праздниках в исламе (Ураза-байрам, Курбан-байрам,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Маулид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F0205D" w:rsidRPr="005008E2" w:rsidRDefault="00BC3CFA">
      <w:pPr>
        <w:autoSpaceDE w:val="0"/>
        <w:autoSpaceDN w:val="0"/>
        <w:spacing w:before="238" w:after="0"/>
        <w:ind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исламскую символику, объяснять своими словами её смысл и охарактеризовать назначение исламского орнамента;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F0205D" w:rsidRPr="005008E2" w:rsidRDefault="00BC3CFA">
      <w:pPr>
        <w:autoSpaceDE w:val="0"/>
        <w:autoSpaceDN w:val="0"/>
        <w:spacing w:before="238" w:after="0" w:line="274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288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spellStart"/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Оте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00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честву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нашей общей Родине — России; приводить примеры сотрудничества последователей традиционных религий;</w:t>
      </w:r>
    </w:p>
    <w:p w:rsidR="00F0205D" w:rsidRPr="005008E2" w:rsidRDefault="00BC3CFA">
      <w:pPr>
        <w:autoSpaceDE w:val="0"/>
        <w:autoSpaceDN w:val="0"/>
        <w:spacing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0205D" w:rsidRPr="005008E2" w:rsidRDefault="00BC3CFA">
      <w:pPr>
        <w:autoSpaceDE w:val="0"/>
        <w:autoSpaceDN w:val="0"/>
        <w:spacing w:before="346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F0205D" w:rsidRPr="005008E2" w:rsidRDefault="00BC3CFA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00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F0205D" w:rsidRPr="005008E2" w:rsidRDefault="00BC3CFA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F0205D" w:rsidRPr="005008E2" w:rsidRDefault="00BC3CFA">
      <w:pPr>
        <w:autoSpaceDE w:val="0"/>
        <w:autoSpaceDN w:val="0"/>
        <w:spacing w:before="32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0205D" w:rsidRPr="005008E2" w:rsidRDefault="00BC3CFA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F0205D" w:rsidRPr="005008E2" w:rsidRDefault="00BC3CFA" w:rsidP="005008E2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F0205D" w:rsidRPr="005008E2" w:rsidRDefault="00BC3CFA">
      <w:pPr>
        <w:autoSpaceDE w:val="0"/>
        <w:autoSpaceDN w:val="0"/>
        <w:spacing w:before="67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F0205D" w:rsidRPr="005008E2" w:rsidRDefault="00BC3CF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F0205D" w:rsidRPr="005008E2" w:rsidRDefault="00BC3CFA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F0205D" w:rsidRPr="005008E2" w:rsidRDefault="00BC3CF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дополнительную информацию к основному учебному материалу в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разных</w:t>
      </w:r>
      <w:proofErr w:type="gramEnd"/>
    </w:p>
    <w:p w:rsidR="00F0205D" w:rsidRPr="005008E2" w:rsidRDefault="00BC3CF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информационных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источниках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в том числе в Интернете (в условиях контролируемого входа);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F0205D" w:rsidRPr="005008E2" w:rsidRDefault="00BC3CFA">
      <w:pPr>
        <w:autoSpaceDE w:val="0"/>
        <w:autoSpaceDN w:val="0"/>
        <w:spacing w:before="370" w:after="0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F0205D" w:rsidRPr="005008E2" w:rsidRDefault="00F0205D">
      <w:pPr>
        <w:autoSpaceDE w:val="0"/>
        <w:autoSpaceDN w:val="0"/>
        <w:spacing w:after="10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0205D" w:rsidRPr="005008E2" w:rsidRDefault="00BC3CFA">
      <w:pPr>
        <w:autoSpaceDE w:val="0"/>
        <w:autoSpaceDN w:val="0"/>
        <w:spacing w:before="32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88" w:right="864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неблагие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«п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равильное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действие»;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F0205D" w:rsidRPr="005008E2" w:rsidRDefault="00BC3CFA">
      <w:pPr>
        <w:autoSpaceDE w:val="0"/>
        <w:autoSpaceDN w:val="0"/>
        <w:spacing w:before="238" w:after="0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буддах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бодхисаттвах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, Вселенной, человеке, обществе,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сангхе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буддийских писаниях, ламах, службах; смысле принятия, восьмеричном пути и карме;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5008E2" w:rsidRDefault="00BC3CFA" w:rsidP="005008E2">
      <w:pPr>
        <w:autoSpaceDE w:val="0"/>
        <w:autoSpaceDN w:val="0"/>
        <w:spacing w:before="238" w:after="0" w:line="230" w:lineRule="auto"/>
        <w:ind w:left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праздниках в буддизме, аскезе;</w:t>
      </w:r>
    </w:p>
    <w:p w:rsidR="00F0205D" w:rsidRPr="005008E2" w:rsidRDefault="00BC3CFA" w:rsidP="005008E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буддийскую символику, объяснять своими словами её смысл и значение в буддийской культуре;</w:t>
      </w:r>
    </w:p>
    <w:p w:rsidR="00F0205D" w:rsidRPr="005008E2" w:rsidRDefault="00BC3CF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художественной культуре в буддийской традиции;</w:t>
      </w:r>
    </w:p>
    <w:p w:rsidR="00F0205D" w:rsidRPr="005008E2" w:rsidRDefault="00BC3CFA">
      <w:pPr>
        <w:autoSpaceDE w:val="0"/>
        <w:autoSpaceDN w:val="0"/>
        <w:spacing w:after="0" w:line="271" w:lineRule="auto"/>
        <w:ind w:right="836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288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F0205D" w:rsidRPr="005008E2" w:rsidRDefault="00BC3CFA">
      <w:pPr>
        <w:autoSpaceDE w:val="0"/>
        <w:autoSpaceDN w:val="0"/>
        <w:spacing w:before="240" w:after="0" w:line="28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0205D" w:rsidRPr="005008E2" w:rsidRDefault="00BC3CFA">
      <w:pPr>
        <w:autoSpaceDE w:val="0"/>
        <w:autoSpaceDN w:val="0"/>
        <w:spacing w:before="346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F0205D" w:rsidRPr="005008E2" w:rsidRDefault="00BC3CFA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00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F0205D" w:rsidRPr="005008E2" w:rsidRDefault="00BC3CFA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F0205D" w:rsidRPr="005008E2" w:rsidRDefault="00BC3CFA">
      <w:pPr>
        <w:autoSpaceDE w:val="0"/>
        <w:autoSpaceDN w:val="0"/>
        <w:spacing w:before="32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0205D" w:rsidRPr="005008E2" w:rsidRDefault="00BC3CFA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F0205D" w:rsidRPr="005008E2" w:rsidRDefault="00BC3CFA" w:rsidP="005008E2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F0205D" w:rsidRPr="005008E2" w:rsidRDefault="00BC3CFA">
      <w:pPr>
        <w:autoSpaceDE w:val="0"/>
        <w:autoSpaceDN w:val="0"/>
        <w:spacing w:before="67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F0205D" w:rsidRPr="005008E2" w:rsidRDefault="00BC3CF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F0205D" w:rsidRPr="005008E2" w:rsidRDefault="00BC3CFA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F0205D" w:rsidRPr="005008E2" w:rsidRDefault="00BC3CF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дополнительную информацию к основному учебному материалу в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разных</w:t>
      </w:r>
      <w:proofErr w:type="gramEnd"/>
    </w:p>
    <w:p w:rsidR="00F0205D" w:rsidRPr="005008E2" w:rsidRDefault="00BC3CF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информационных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источниках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в том числе в Интернете (в условиях контролируемого входа);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F0205D" w:rsidRPr="005008E2" w:rsidRDefault="00BC3CFA">
      <w:pPr>
        <w:autoSpaceDE w:val="0"/>
        <w:autoSpaceDN w:val="0"/>
        <w:spacing w:before="370" w:after="0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F0205D" w:rsidRPr="005008E2" w:rsidRDefault="00BC3CFA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0205D" w:rsidRPr="005008E2" w:rsidRDefault="00BC3CFA">
      <w:pPr>
        <w:autoSpaceDE w:val="0"/>
        <w:autoSpaceDN w:val="0"/>
        <w:spacing w:before="32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нравственности» в иудейской религиозной традиции;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иудейской этики;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священных текстах иудаизма — Торе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Танахе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о Талмуде, произведениях выдающихся деятелей иудаизма, богослужениях, молитвах;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назначении и устройстве синагоги, о раввинах, нормах поведения в синагоге, общения с мирянами и раввинами;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об иудейских праздниках (не менее четырёх, включая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Рош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-а-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Шана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Йом-Киппур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Суккот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Песах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), постах, назначении поста;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иудейскую символику, объяснять своими словами её смысл (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магендовид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) и значение в еврейской культуре;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F0205D" w:rsidRPr="005008E2" w:rsidRDefault="00BC3CFA">
      <w:pPr>
        <w:autoSpaceDE w:val="0"/>
        <w:autoSpaceDN w:val="0"/>
        <w:spacing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излагать основные исторические сведения о появлен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ии иу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144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F0205D" w:rsidRPr="005008E2" w:rsidRDefault="00BC3CFA">
      <w:pPr>
        <w:autoSpaceDE w:val="0"/>
        <w:autoSpaceDN w:val="0"/>
        <w:spacing w:before="240" w:after="0" w:line="281" w:lineRule="auto"/>
        <w:ind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spellStart"/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Оте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00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честву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нашей общей Родине — России; приводить примеры сотрудничества последователей традиционных религий;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0205D" w:rsidRPr="005008E2" w:rsidRDefault="00BC3CFA">
      <w:pPr>
        <w:autoSpaceDE w:val="0"/>
        <w:autoSpaceDN w:val="0"/>
        <w:spacing w:before="346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F0205D" w:rsidRPr="005008E2" w:rsidRDefault="00BC3CFA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00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F0205D" w:rsidRPr="005008E2" w:rsidRDefault="00BC3CFA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F0205D" w:rsidRPr="005008E2" w:rsidRDefault="00BC3CFA">
      <w:pPr>
        <w:autoSpaceDE w:val="0"/>
        <w:autoSpaceDN w:val="0"/>
        <w:spacing w:before="32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0205D" w:rsidRPr="005008E2" w:rsidRDefault="00BC3CFA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F0205D" w:rsidRPr="005008E2" w:rsidRDefault="00BC3CFA" w:rsidP="005008E2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F0205D" w:rsidRPr="005008E2" w:rsidRDefault="00BC3CFA">
      <w:pPr>
        <w:autoSpaceDE w:val="0"/>
        <w:autoSpaceDN w:val="0"/>
        <w:spacing w:before="67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F0205D" w:rsidRPr="005008E2" w:rsidRDefault="00BC3CF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F0205D" w:rsidRPr="005008E2" w:rsidRDefault="00BC3CFA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F0205D" w:rsidRPr="005008E2" w:rsidRDefault="00BC3CF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дополнительную информацию к основному учебному материалу в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разных</w:t>
      </w:r>
      <w:proofErr w:type="gramEnd"/>
    </w:p>
    <w:p w:rsidR="00F0205D" w:rsidRPr="005008E2" w:rsidRDefault="00BC3CF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информационных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источниках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в том числе в Интернете (в условиях контролируемого входа);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F0205D" w:rsidRPr="005008E2" w:rsidRDefault="00BC3CFA">
      <w:pPr>
        <w:autoSpaceDE w:val="0"/>
        <w:autoSpaceDN w:val="0"/>
        <w:spacing w:before="370" w:after="0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F0205D" w:rsidRPr="005008E2" w:rsidRDefault="00BC3CFA" w:rsidP="005008E2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F0205D" w:rsidRPr="005008E2" w:rsidRDefault="00BC3CFA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0205D" w:rsidRPr="005008E2" w:rsidRDefault="00BC3CFA">
      <w:pPr>
        <w:autoSpaceDE w:val="0"/>
        <w:autoSpaceDN w:val="0"/>
        <w:spacing w:before="32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F0205D" w:rsidRPr="005008E2" w:rsidRDefault="00BC3CFA">
      <w:pPr>
        <w:autoSpaceDE w:val="0"/>
        <w:autoSpaceDN w:val="0"/>
        <w:spacing w:before="238" w:after="0"/>
        <w:ind w:left="420" w:right="288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соотносить нравственные формы поведения с нравственными нормами, заповедями в традиционных религиях народов России;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священных писаниях традиционных религий народов России (Библия, Коран,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Трипитака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Ганджур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), Танах), хранителях предания и служителях религиозного культа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(священники, муллы, ламы, раввины), религиозных обрядах, ритуалах, обычаях (1—2 примера);</w:t>
      </w:r>
      <w:proofErr w:type="gramEnd"/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F0205D" w:rsidRPr="005008E2" w:rsidRDefault="00BC3CFA">
      <w:pPr>
        <w:autoSpaceDE w:val="0"/>
        <w:autoSpaceDN w:val="0"/>
        <w:spacing w:before="238" w:after="0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F0205D" w:rsidRPr="005008E2" w:rsidRDefault="00BC3CFA" w:rsidP="005008E2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</w:t>
      </w:r>
      <w:r w:rsid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значение в религиозной культуре;</w:t>
      </w:r>
    </w:p>
    <w:p w:rsidR="00F0205D" w:rsidRPr="005008E2" w:rsidRDefault="00BC3CFA">
      <w:pPr>
        <w:autoSpaceDE w:val="0"/>
        <w:autoSpaceDN w:val="0"/>
        <w:spacing w:before="238" w:after="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художественной культуре традиционных религий народов России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(православные иконы, исламская каллиграфия, буддийская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танкопись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right="432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86" w:right="692" w:bottom="1440" w:left="1086" w:header="720" w:footer="720" w:gutter="0"/>
          <w:cols w:space="720" w:equalWidth="0">
            <w:col w:w="10122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0205D" w:rsidRPr="005008E2" w:rsidRDefault="00BC3CFA">
      <w:pPr>
        <w:autoSpaceDE w:val="0"/>
        <w:autoSpaceDN w:val="0"/>
        <w:spacing w:before="346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F0205D" w:rsidRPr="005008E2" w:rsidRDefault="00BC3CFA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00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F0205D" w:rsidRPr="005008E2" w:rsidRDefault="00BC3CFA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F0205D" w:rsidRPr="005008E2" w:rsidRDefault="00BC3CFA">
      <w:pPr>
        <w:autoSpaceDE w:val="0"/>
        <w:autoSpaceDN w:val="0"/>
        <w:spacing w:before="32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0205D" w:rsidRPr="005008E2" w:rsidRDefault="00BC3CFA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66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 задач;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F0205D" w:rsidRPr="005008E2" w:rsidRDefault="00BC3CFA">
      <w:pPr>
        <w:autoSpaceDE w:val="0"/>
        <w:autoSpaceDN w:val="0"/>
        <w:spacing w:before="67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F0205D" w:rsidRPr="005008E2" w:rsidRDefault="00BC3CF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F0205D" w:rsidRPr="005008E2" w:rsidRDefault="00BC3CFA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F0205D" w:rsidRPr="005008E2" w:rsidRDefault="00BC3CF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дополнительную информацию к основному учебному материалу в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разных</w:t>
      </w:r>
      <w:proofErr w:type="gramEnd"/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86" w:right="694" w:bottom="438" w:left="846" w:header="720" w:footer="720" w:gutter="0"/>
          <w:cols w:space="720" w:equalWidth="0">
            <w:col w:w="10360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66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информационных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источниках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, в том числе в Интернете (в условиях контролируемого входа);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F0205D" w:rsidRPr="005008E2" w:rsidRDefault="00BC3CFA">
      <w:pPr>
        <w:autoSpaceDE w:val="0"/>
        <w:autoSpaceDN w:val="0"/>
        <w:spacing w:before="370" w:after="0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F0205D" w:rsidRPr="005008E2" w:rsidRDefault="00BC3CF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F0205D" w:rsidRPr="005008E2" w:rsidRDefault="00BC3CFA">
      <w:pPr>
        <w:autoSpaceDE w:val="0"/>
        <w:autoSpaceDN w:val="0"/>
        <w:spacing w:before="730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86" w:right="712" w:bottom="51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10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0205D" w:rsidRPr="005008E2" w:rsidRDefault="00BC3CFA">
      <w:pPr>
        <w:autoSpaceDE w:val="0"/>
        <w:autoSpaceDN w:val="0"/>
        <w:spacing w:before="32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0205D" w:rsidRPr="005008E2" w:rsidRDefault="00BC3CF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008E2">
        <w:rPr>
          <w:lang w:val="ru-RU"/>
        </w:rPr>
        <w:tab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образовательной программы модуля «Основы светской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этики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»д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олжны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отражать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F0205D" w:rsidRPr="005008E2" w:rsidRDefault="00BC3CFA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0205D" w:rsidRPr="005008E2" w:rsidRDefault="00BC3CFA">
      <w:pPr>
        <w:autoSpaceDE w:val="0"/>
        <w:autoSpaceDN w:val="0"/>
        <w:spacing w:before="238" w:after="0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традиционных духовных ценностях, конституционных правах, свободах и обязанностях человека и гражданина в России;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F0205D" w:rsidRPr="005008E2" w:rsidRDefault="00BC3CFA">
      <w:pPr>
        <w:autoSpaceDE w:val="0"/>
        <w:autoSpaceDN w:val="0"/>
        <w:spacing w:before="240" w:after="0" w:line="281" w:lineRule="auto"/>
        <w:ind w:left="42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F0205D" w:rsidRPr="005008E2" w:rsidRDefault="00BC3CF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  <w:proofErr w:type="gramEnd"/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328" w:right="740" w:bottom="42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66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рос​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сийском</w:t>
      </w:r>
      <w:proofErr w:type="spellEnd"/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законных интересов и прав людей, сограждан;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роль светской (гражданской) этики в становлении российской государственности;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F0205D" w:rsidRPr="005008E2" w:rsidRDefault="00BC3CFA">
      <w:pPr>
        <w:autoSpaceDE w:val="0"/>
        <w:autoSpaceDN w:val="0"/>
        <w:spacing w:before="238" w:after="0" w:line="27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F0205D" w:rsidRPr="005008E2" w:rsidRDefault="00BC3CFA">
      <w:pPr>
        <w:autoSpaceDE w:val="0"/>
        <w:autoSpaceDN w:val="0"/>
        <w:spacing w:before="238" w:after="0" w:line="281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F0205D" w:rsidRPr="005008E2" w:rsidRDefault="00BC3CFA">
      <w:pPr>
        <w:autoSpaceDE w:val="0"/>
        <w:autoSpaceDN w:val="0"/>
        <w:spacing w:before="240" w:after="0" w:line="262" w:lineRule="auto"/>
        <w:ind w:right="576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F0205D" w:rsidRPr="005008E2" w:rsidRDefault="00BC3CFA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86" w:right="744" w:bottom="1440" w:left="1086" w:header="720" w:footer="720" w:gutter="0"/>
          <w:cols w:space="720" w:equalWidth="0">
            <w:col w:w="10069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64" w:line="220" w:lineRule="exact"/>
        <w:rPr>
          <w:lang w:val="ru-RU"/>
        </w:rPr>
      </w:pPr>
    </w:p>
    <w:p w:rsidR="00F0205D" w:rsidRDefault="00BC3C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6352"/>
        <w:gridCol w:w="828"/>
        <w:gridCol w:w="1382"/>
      </w:tblGrid>
      <w:tr w:rsidR="00F0205D" w:rsidRPr="005008E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F0205D" w:rsidRPr="005008E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5D" w:rsidRPr="005008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1. </w:t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Основы православной культуры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 — наша Родина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01.09.2022 10.09.2022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Культура и религия. Введение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православную духовную традицию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12.09.2022 23.09.2022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что верят православные христиане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26.09.2022 21.10.2022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том, как вера в Бога влияет на поступки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Добро и зло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 православной традиции. Золотое правило нравственности. Любовь к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ближнему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24.10.2022 18.11.2022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понимание в православном христианстве, кто такой ближний, что означает любовь к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ближнему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21.11.2022 30.11.2022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слов (терминов и понятий) с опорой на текст учебника;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Милосердие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 сострадание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05.12.2022 16.12.2022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Православие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19.12.2022 14.01.2023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 о русских святых, житиях святых;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Православный храм и другие святыни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16.01.2023 03.02.2023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священнослужителями, богослужениях в храмах, Таинствах, о монашестве и монастырях в православной традиции;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Символический язык православной культуры: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христианское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искусство (иконы, фрески, церковное пение, прикладное искусство),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православный календарь.</w:t>
            </w:r>
          </w:p>
          <w:p w:rsidR="00F0205D" w:rsidRPr="005008E2" w:rsidRDefault="00BC3CF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06.02.2023 17.03.2023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Распознавать христианскую символику, объяснять своими словами её смысл и значение в православной культуре;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Христианская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семья и её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20.03.2023 14.04.2023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17.04.2023 12.05.2023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Зачет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302"/>
        <w:gridCol w:w="528"/>
        <w:gridCol w:w="1104"/>
        <w:gridCol w:w="1142"/>
        <w:gridCol w:w="9426"/>
      </w:tblGrid>
      <w:tr w:rsidR="00F0205D" w:rsidRPr="005008E2">
        <w:trPr>
          <w:trHeight w:hRule="exact" w:val="5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F0205D">
            <w:pPr>
              <w:rPr>
                <w:sz w:val="24"/>
                <w:szCs w:val="24"/>
              </w:rPr>
            </w:pP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4" w:line="220" w:lineRule="exact"/>
      </w:pPr>
    </w:p>
    <w:p w:rsidR="00F0205D" w:rsidRDefault="00BC3C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760"/>
        <w:gridCol w:w="528"/>
        <w:gridCol w:w="1106"/>
        <w:gridCol w:w="1140"/>
        <w:gridCol w:w="864"/>
        <w:gridCol w:w="2426"/>
        <w:gridCol w:w="828"/>
        <w:gridCol w:w="1382"/>
      </w:tblGrid>
      <w:tr w:rsidR="00F0205D" w:rsidRPr="005008E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F0205D" w:rsidRPr="005008E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5D" w:rsidRPr="005008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1.</w:t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Основы исламской культуры</w:t>
            </w:r>
          </w:p>
        </w:tc>
      </w:tr>
      <w:tr w:rsidR="00F0205D" w:rsidRPr="005008E2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 — наша Родина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01.09.2022 09.09.2022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Ориентироваться в тексте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учебника, разбираться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 условных обозначениях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учебника и применять систему условных обозначений при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выполнении заданий;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12.09.2022 30.09.2022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словарную и графическую работу при освоении новой лексики;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03.10.2022 21.10.2022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понятия: пророк, посланник, основатель ислама, вознесение, знамение;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Коран и Сунна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24.10.2022 04.11.2022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Давать определения понятий: Коран, сура,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аят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Сунна, хадисы;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что верят 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07.11.2022 25.11.2022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грехопадении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Прародителей, о заповедях, о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роли труда в жизни православных христиан;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28.11.2022 14.01.2023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Перечислять религиозные обязанности мусульман;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Творческие работы учащихся.</w:t>
            </w:r>
          </w:p>
          <w:p w:rsidR="00F0205D" w:rsidRPr="005008E2" w:rsidRDefault="00BC3CFA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Доработка творческих работ учащихся при участии взрослых и друзей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16.01.2023 28.01.2023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нужную информацию в печатных и электронных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источниках, отбирать нужный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 в соответствии с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поставленной задачей;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4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История ислама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30.01.2023 03.02.2023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Искать необходимую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информацию для выполнения заданий;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Добро и зло. Нравственные ценности ислама: сотворение добра, дружба и взаимопомощь, семья в исламе, родители и дети, отношение к старшим, традиции гостеприимства, ценность и польза образования. Милосердие, любовь к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ближнему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Долг и ответственность. Отношение к труду.</w:t>
            </w:r>
          </w:p>
          <w:p w:rsidR="00F0205D" w:rsidRPr="005008E2" w:rsidRDefault="00BC3CFA">
            <w:pPr>
              <w:autoSpaceDE w:val="0"/>
              <w:autoSpaceDN w:val="0"/>
              <w:spacing w:before="20" w:after="0" w:line="245" w:lineRule="auto"/>
              <w:ind w:left="72" w:right="44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Золотое правило нравственности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исламе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06.02.2023 14.04.2023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Изучать основные понятия урока: нравственные ценности, счастье, добрые отношения, любовь к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Родине;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Мечеть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17.04.2023 05.05.2023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одном из видных мусульманских ученых, об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архитектуре исламского мира;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2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760"/>
        <w:gridCol w:w="528"/>
        <w:gridCol w:w="1106"/>
        <w:gridCol w:w="1140"/>
        <w:gridCol w:w="864"/>
        <w:gridCol w:w="2426"/>
        <w:gridCol w:w="828"/>
        <w:gridCol w:w="1382"/>
      </w:tblGrid>
      <w:tr w:rsidR="00F0205D" w:rsidRPr="005008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Праздники ислама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08.05.2023 12.05.2023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роль и значение </w:t>
            </w:r>
            <w:r w:rsidRPr="005008E2">
              <w:rPr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праздников для мусульман </w:t>
            </w:r>
            <w:proofErr w:type="gram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—К</w:t>
            </w:r>
            <w:proofErr w:type="gram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урбан-байрам, Ураза-байрам, Сабантуй, </w:t>
            </w: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Навруз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Маулид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5008E2">
              <w:rPr>
                <w:sz w:val="24"/>
                <w:szCs w:val="24"/>
                <w:lang w:val="ru-RU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Лейлят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аль-кадр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Любовь и уважение к Отечеству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15.05.2023 19.05.2023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Определять понятия: служение, патриотизм;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328"/>
        </w:trPr>
        <w:tc>
          <w:tcPr>
            <w:tcW w:w="722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50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F0205D">
            <w:pPr>
              <w:rPr>
                <w:sz w:val="24"/>
                <w:szCs w:val="24"/>
              </w:rPr>
            </w:pP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4" w:line="220" w:lineRule="exact"/>
      </w:pPr>
    </w:p>
    <w:p w:rsidR="00F0205D" w:rsidRDefault="00BC3C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66"/>
        <w:gridCol w:w="528"/>
        <w:gridCol w:w="1104"/>
        <w:gridCol w:w="1140"/>
        <w:gridCol w:w="866"/>
        <w:gridCol w:w="7720"/>
        <w:gridCol w:w="828"/>
        <w:gridCol w:w="1382"/>
      </w:tblGrid>
      <w:tr w:rsidR="00F0205D" w:rsidRPr="005008E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3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7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F0205D" w:rsidRPr="005008E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5D" w:rsidRPr="005008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1.</w:t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Основы буддийской культуры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 — наша Родина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05.09.2022 09.09.2022</w:t>
            </w:r>
          </w:p>
        </w:tc>
        <w:tc>
          <w:tcPr>
            <w:tcW w:w="7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роли духовных традиций в жизни народов России, о культурных традициях и их значении в жизни человека, семьи, общества;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Культура и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религия. Введение в буддийскую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духовную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традицию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12.09.2022 23.09.2022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Рассказывать о возникновении буддизма;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Основатель буддизма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—С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иддхартха Гаутама.</w:t>
            </w:r>
          </w:p>
          <w:p w:rsidR="00F0205D" w:rsidRPr="005008E2" w:rsidRDefault="00BC3CFA">
            <w:pPr>
              <w:autoSpaceDE w:val="0"/>
              <w:autoSpaceDN w:val="0"/>
              <w:spacing w:before="2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Будда и его учение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26.09.2022 21.10.2022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учителя: будущий Будда — сын царя, жившего в Индии. Каким мальчиком был Сиддхартха. Учебный диалог: «Какое будущее могло ожидать царского сына? Почему он ушёл из дома и стал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странствовать?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»Р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ассматривание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репродукции картины Н. Рериха «Будда». Обсуждение вопросов: «Какая обстановка окружает Будду? Располагает ли она к размышлению?»;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Буддийский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священный канон Трипитака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24.10.2022 04.11.2022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Изучать составные части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Трипитаки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правила её хранения и чтения, нравственные ценности буддийского священного канона;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Буддийская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картина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07.11.2022 18.11.2022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законе причины и следствия в буддизме, рассуждать о необходимости осознанного отношения к собственным поступкам; соотносить учебный текст с иллюстративным материалом; анализировать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иллюстративный материал и соотносить его с содержанием урока. Соотносить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прочитанное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личным жизненным и читательским опытом; использовать знания, полученные на других уроках, в контексте нового содержания; использовать ключевые понятия урока в собственной устной и письменной речи;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Добро и зло. Принцип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ненасилия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21.11.2022 02.12.2022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Размышлять и рассуждать о значении принципа ненасилия применительно к собственным отношениям с людьми и ко всему живому, об уважительном отношении к жизни;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Человек в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буддийской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картине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05.12.2022 08.12.2022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элементы общечеловеческих ценностей в религиозной и светской культурах;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Сострадание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 милосердие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12.12.2022 16.12.2022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Приводить примеры активного сострадания; соотносить морально-нравственные проблемы с личным жизненным и читательским опытом;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Отношение к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19.12.2022 23.12.2022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поиск необходимой информации в тексте учебника и других источниках для выполнения учебных заданий; читать и анализировать учебный текст; создавать иллюстративный материал к уроку; соотносить иллюстративный материал с учебным текстом;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Буддийские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учители Будды и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бодхисаттвы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26.12.2022 06.01.2023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вопросы к прочитанному тексту;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2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66"/>
        <w:gridCol w:w="528"/>
        <w:gridCol w:w="1104"/>
        <w:gridCol w:w="1140"/>
        <w:gridCol w:w="866"/>
        <w:gridCol w:w="7720"/>
        <w:gridCol w:w="828"/>
        <w:gridCol w:w="1382"/>
      </w:tblGrid>
      <w:tr w:rsidR="00F0205D" w:rsidRPr="005008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Семья в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буддийской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культуре и её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09.01.2023 13.01.2023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в группах (парах) и представлять результаты коллективной работы, оценивать результаты самостоятельной работы;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16.01.2023 20.01.2023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личностно значимый творческий продукт; представлять результаты самостоятельной работы; оценивать индивидуальный образовательный результат; вносить в него соответствующие коррективы; организовывать и осуществлять сотрудничество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взрослыми и сверстниками;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Обобщающий урок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23.01.2023 27.01.2023</w:t>
            </w:r>
          </w:p>
        </w:tc>
        <w:tc>
          <w:tcPr>
            <w:tcW w:w="7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Обобщать и систематизировать знания, освоенные на уроках «Основы буддийской культуры»; закреплять представления о содержании учебного проекта и способах его реализации;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1.14.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Буддизм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30.01.2023 03.02.2023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Осмыслять содержание прочитанного текста с помощью вопросов и пересказа;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1.15.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Путь духовного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совершенствования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06.02.2023 10.02.2023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Соотносить собственные представления о путях духовного совершенствования с основными принципами Восьмеричного благородного пути;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1.16.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Буддийское учение о добродетелях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13.02.2023 24.02.2023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4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Соотносить морально-нравственные проблемы с личным жизненным и читательским опытом; использовать знания, полученные на других уроках, для выполнения учебных заданий; выявлять знакомую и незнакомую информацию в учебном тексте; анализировать и интерпретировать притчу в контексте содержания урока;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1.17.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Буддийские символы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27.02.2023 03.03.2023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Интерпретировать символические изображения; составлять рассказ с введением в него новых фактов; представлять информацию в символической форме;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1.18.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Буддийские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ритуалы и обряды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06.03.2023 10.03.2023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Размышлять и рассуждать о роли обрядов и ритуалов в повседневной жизни; выявлять элементы общечеловеческих ценностей в обычаях разных народов;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1.19.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Буддийские святыни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13.03.2023 17.03.2023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Осмыслять содержание прочитанного текста с помощью вопросов и пересказа;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1.20.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Буддийские священные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сооружения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20.03.2023 31.03.2023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характеризовать буддийские священные сооружения;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1.21.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Буддийский храм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03.04.2023 07.04.2023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Размышлять и рассуждать об эстетической ценности храмовых сооружений; ориентироваться в своём поведении на правила поведения в общественных местах; различать священные сооружения разных религиозных традиций;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1.22.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Буддийский календарь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10.04.2023 14.04.2023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особенности буддийского календаря; особенности лунно-солнечной календарной системы; сравнивать буддийский и григорианский календари; рассказывать о символике и назначении буддийского календаря;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1.23.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Буддийские праздники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17.04.2023 21.04.2023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определение понятия; осуществлять поиск новой информации в тексте; отбирать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иллюстративный материал, необходимый для выполнения задачи, с последующим комментарием; применять навыки осознанного построения речевых высказываний в соответствии с коммуникативными задачами; использовать ключевые понятия урока в собственной устной и письменной речи;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1.24.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5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в буддийской культуре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24.04.2023 28.04.2023</w:t>
            </w:r>
          </w:p>
        </w:tc>
        <w:tc>
          <w:tcPr>
            <w:tcW w:w="7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Размышлять и рассуждать о духовно-нравственной и эстетической ценности предметов и явлений буддийской духовной культуры; соотносить новые знания с личным жизненным и учебным опытом;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1.25.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Любовь и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уважение к Отечеству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01.05.2023 19.05.2023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Осмыслять содержание прочитанного текста с помощью вопросов и пересказа.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Отвечать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устно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письменно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на вопросы;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934"/>
        <w:gridCol w:w="528"/>
        <w:gridCol w:w="1104"/>
        <w:gridCol w:w="1140"/>
        <w:gridCol w:w="10796"/>
      </w:tblGrid>
      <w:tr w:rsidR="00F0205D" w:rsidRPr="005008E2">
        <w:trPr>
          <w:trHeight w:hRule="exact" w:val="71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5008E2">
              <w:rPr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F0205D">
            <w:pPr>
              <w:rPr>
                <w:sz w:val="24"/>
                <w:szCs w:val="24"/>
              </w:rPr>
            </w:pP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4" w:line="220" w:lineRule="exact"/>
      </w:pPr>
    </w:p>
    <w:p w:rsidR="00F0205D" w:rsidRDefault="00BC3C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98"/>
        <w:gridCol w:w="528"/>
        <w:gridCol w:w="1104"/>
        <w:gridCol w:w="1140"/>
        <w:gridCol w:w="866"/>
        <w:gridCol w:w="7588"/>
        <w:gridCol w:w="828"/>
        <w:gridCol w:w="1382"/>
      </w:tblGrid>
      <w:tr w:rsidR="00F0205D" w:rsidRPr="005008E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7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F0205D" w:rsidRPr="005008E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5D" w:rsidRPr="005008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1.</w:t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Основы иудейской культуры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 — наша Родина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05.09.2022 09.09.2022</w:t>
            </w:r>
          </w:p>
        </w:tc>
        <w:tc>
          <w:tcPr>
            <w:tcW w:w="7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Размышлять о роли духовных традиций народов России, о духовном мире человека, о культурных традициях и их значении в жизни человека, семьи, общества;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Введение в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иудейскую духовную традицию.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12.09.2022 23.09.2022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новые лексические единицы в устной и письменной речи;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Тора — главная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книга иудаизма. Сущность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Торы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.«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Золотое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правило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Гилеля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26.09.2022 07.10.2022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традициях почитания Торы в иудаизме; о значении Торы в религиозной и бытовой жизни иудеев; о значении «золотого правила нравственности» в жизни общества и человека;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Письменная и Устная Тора.</w:t>
            </w:r>
          </w:p>
          <w:p w:rsidR="00F0205D" w:rsidRPr="005008E2" w:rsidRDefault="00BC3CFA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Классические тексты иудаизма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новые лексические единицы в устной и письменной речи;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Патриархи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еврейского народа: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 Авраама до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Моше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:rsidR="00F0205D" w:rsidRPr="005008E2" w:rsidRDefault="00BC3CFA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Дарование Торы на горе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Синай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17.10.2022 11.11.2022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фрагменты из истории патриархов еврейского народа. Рассказывать об истории Исхода, основных понятиях, связанных с историей Исхода; о роли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Моше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истории Исхода, о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Песахе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как главном иудейском религиозном празднике; об истории Исхода, основных понятиях, связанных с историей Исхода; о роли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Моше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истории Исхода, о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Песахе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как главном иудейском религиозном празднике. Анализировать значение в жизни человека семейных ценностей, прощения, добрых и злых поступков;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Пророки и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праведники в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иудейской 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14.11.2022 25.11.2022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иудейских пророках, о содержании их пророчеств; о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пророчестве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 приходе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Машиаха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его значении в иудейской религиозной традиции; об истории Ноя и Всемирного потопа; о понятии «праведник» в иудейской традиции;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Храм в жизни иудеев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28.11.2022 02.12.2022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истории строительства и разрушения Иерусалимского Храма; о назначении Храма и храмовых ритуалах; о том, как память о Храме сохраняется в иудейской традиции;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Назначение синагоги и её устройство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05.12.2022 09.12.2022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истории возникновения синагог; о правилах их устройства; о роли и функциях раввинов в жизни еврейской общины; о правилах поведения в синагоге;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Суббота (Шабат) в иудейской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традиции.</w:t>
            </w:r>
          </w:p>
          <w:p w:rsidR="00F0205D" w:rsidRPr="005008E2" w:rsidRDefault="00BC3CF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Субботний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ритуал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12.12.2022 16.12.2022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том, что Суббота в иудейской традиции — праздник, а соблюдение Субботы — заповедь; о ритуалах встречи, проведения и проводов Субботы;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Молитвы и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благословения в иудаизме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19.12.2022 23.12.2022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основных иудейских молитвах, правилах молитвы в иудейской традиции; о том, что такое благословение. Объяснять, в чём разница между благословением в религиозной традиции и в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быту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какой смысл вкладывают в молитву верующие люди;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Добро и зло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26.12.2022 06.01.2023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понимании добра и зла в иудейской традиции; об ответственности и свободе выбора в системе ценностей иудейской культуры;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98"/>
        <w:gridCol w:w="528"/>
        <w:gridCol w:w="1104"/>
        <w:gridCol w:w="1140"/>
        <w:gridCol w:w="866"/>
        <w:gridCol w:w="7588"/>
        <w:gridCol w:w="828"/>
        <w:gridCol w:w="1382"/>
      </w:tblGrid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09.01.2023 20.01.2023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в группе, представлять результаты коллективной или индивидуальной работы;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Иудаизм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23.01.2023 27.01.2023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распространен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ии иу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даизма на территории Древней Руси, Российской империи; о Катастрофе еврейского народа во время Второй мировой и Великой Отечественной войн; о межконфессиональном диалоге в современной России;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Основные принципы иудаизма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30.01.2023 10.02.2023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содержание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есяти заповедей с религиозной и нравственно-этической точки зрения;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1.15.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Милосердие, забота о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слабых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взаимопомощь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13.02.2023 17.02.2023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Осмыслять ценности милосердия, благотворительности и взаимопомощи, их значение во взаимоотношениях людей и место в собственной жизни; понятия богатства и бедности в трактовке иудаизма; давать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нравственную оценку этих понятий; применять их к анализу фактов реальной жизни;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1.16.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ии иу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даизма в повседневной жизни евреев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20.02.2023 24.02.2023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том, как верующие следуют традициям и соблюдают заповеди в повседневной жизни; о законах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кашрута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о правилах, которым должен ​соответствовать внешний вид верующего еврея;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1.17.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Совершеннолетие в иудаизме.</w:t>
            </w:r>
          </w:p>
          <w:p w:rsidR="00F0205D" w:rsidRPr="005008E2" w:rsidRDefault="00BC3CF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Ответственное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принятие заповедей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27.02.2023 03.03.2023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традициях, связанных с совершением обрядов жизненного цикла верующего еврея; о значении религиозных обрядов в жизни верующих; о значении понятия совершеннолетия с точки зрения иудейской религиозной традиции; об ответственности человека;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1.18.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Еврейский дом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—е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врейский мир: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историей и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06.03.2023 10.03.2023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значении дома в иудейской традиции; об устройстве традиционного еврейского дома; о понятиях «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шлом-баит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 (мир дома) и «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тикун-олам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 (исправление мира);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1.19.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Еврейский календарь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13.03.2023 17.03.2023</w:t>
            </w:r>
          </w:p>
        </w:tc>
        <w:tc>
          <w:tcPr>
            <w:tcW w:w="7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особенностях летоисчисления по еврейскому календарю; об отличиях еврейского календаря от григорианского; об особенностях лунно-солнечной календарной системы; о месяцах и днях недели еврейского календаря;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1.20.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Еврейские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праздники: их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история и 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20.03.2023 07.04.2023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истории возникновения иудейских религиозных праздников и традициях празднования;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Ценности семейной жизни в иудейской 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традиции.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Праматери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еврейского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10.04.2023 21.04.2023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праматерях еврейского народа; о праведности и о благочестии в еврейской традиции; о том, почему праматери почитаются иудеями наравне с праотцами; о традициях заключения брака, воспитания детей, взаимоотношений членов семьи в иудаизме; о семейных ценностях;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Любовь и уважение к Отечеству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24.04.2023 28.04.2023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Читать и понимать прочитанное;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01.05.2023 19.05.2023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в группе, представлять результаты коллективной или индивидуальной работы;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Зачет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22"/>
        </w:trPr>
        <w:tc>
          <w:tcPr>
            <w:tcW w:w="20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664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4" w:right="640" w:bottom="9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4" w:line="220" w:lineRule="exact"/>
      </w:pPr>
    </w:p>
    <w:p w:rsidR="00F0205D" w:rsidRDefault="00BC3C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54"/>
        <w:gridCol w:w="528"/>
        <w:gridCol w:w="1104"/>
        <w:gridCol w:w="1142"/>
        <w:gridCol w:w="864"/>
        <w:gridCol w:w="7132"/>
        <w:gridCol w:w="828"/>
        <w:gridCol w:w="1382"/>
      </w:tblGrid>
      <w:tr w:rsidR="00F0205D" w:rsidRPr="005008E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7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F0205D" w:rsidRPr="005008E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5D" w:rsidRPr="003E55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1.</w:t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Основы религиозных культур народов России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 — наша Родина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05.09.2022 09.09.2022</w:t>
            </w:r>
          </w:p>
        </w:tc>
        <w:tc>
          <w:tcPr>
            <w:tcW w:w="7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значение духовных традиций народов России в жизни человека, семьи, общества;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Культура и религия.</w:t>
            </w:r>
          </w:p>
          <w:p w:rsidR="00F0205D" w:rsidRPr="005008E2" w:rsidRDefault="00BC3CFA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Возникновение религий. Мировые религии и их основатели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12.09.2022 07.10.2022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значение понятий: ритуал, материальная культура и духовная культура, пантеон, Завет, вера в Единого Бога, иудаизм, христианство, ислам, буддизм;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Священные книги религий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10.10.2022 21.10.2022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значение понятий: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Трипитака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Библия, Ветхий Завет, Новый Завет, Евангелие, Коран;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Хранители предания в религиях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24.10.2022 04.11.2022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значение понятий: жрец, раввин, епископ, священник, имам, лама;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Добро и зло. Понятие греха, раскаяния и воздаяния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07.11.2022 18.11.2022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значение понятий: добро, зло, грех, раскаяние, воздаяние — в контексте религиозных традиций мира;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Человек в религиозных традициях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21.11.2022 02.12.2022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основных действиях верующего человека в религиозных традициях мира, о том, что делает верующий человек для общения с Богом, что такое молитва, таинство, намаз, мантра;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Священные сооружения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05.12.2022 16.12.2022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значение понятий: синагога, церковь, мечеть, ступа, пагода;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19.12.2022 13.01.2023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общих особенностях искусства в христианстве, исламе, иудаизме, буддизме;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16.01.2023 27.01.2023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Представлять результаты коллективной или индивидуальной работы; оценивать свою деятельность;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30.01.2023 10.02.2023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основных этапах возникновения и развития православия и других религий в России, о том, как и почему на Руси выбрали христианскую веру, какую роль сыграло православие в истории России, какую роль в истории России сыграли люди, исповедовавшие ислам, буддизм, иудаизм, католическую и протестантскую веру;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Религиозные ритуалы.</w:t>
            </w:r>
          </w:p>
          <w:p w:rsidR="00F0205D" w:rsidRPr="005008E2" w:rsidRDefault="00BC3CF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Обычаи и обряды.</w:t>
            </w:r>
          </w:p>
          <w:p w:rsidR="00F0205D" w:rsidRPr="005008E2" w:rsidRDefault="00BC3CF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Паломничества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святыни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13.02.2023 10.03.2023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значение понятия «обряды», паломничество, реликвии, мощи;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 и календари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13.03.2023 31.03.2023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главных праздниках иудеев, христиан, мусульман, буддистов;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Религия и мораль.</w:t>
            </w:r>
          </w:p>
          <w:p w:rsidR="00F0205D" w:rsidRPr="005008E2" w:rsidRDefault="00BC3CFA">
            <w:pPr>
              <w:autoSpaceDE w:val="0"/>
              <w:autoSpaceDN w:val="0"/>
              <w:spacing w:before="1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Нравственные заповеди в религиях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03.04.2023 14.04.2023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нравственных заповедях иудаизма и христианства, о нравственном учении ислама, о буддийском учении, о поведении человека;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Милосердие, забота о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слабых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взаимопомощь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17.04.2023 21.04.2023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традициях милосердия в иудаизме, христианстве, исламе и буддизме, о том, как разные религии учат состраданию, милосердию и помощи людям;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54"/>
        <w:gridCol w:w="528"/>
        <w:gridCol w:w="1104"/>
        <w:gridCol w:w="1142"/>
        <w:gridCol w:w="864"/>
        <w:gridCol w:w="7132"/>
        <w:gridCol w:w="828"/>
        <w:gridCol w:w="1382"/>
      </w:tblGrid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24.04.2023 28.04.2023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Рассказывать о том, как традиционные религии России относятся к семье;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Долг, свобода, </w:t>
            </w:r>
            <w:r w:rsidRPr="005008E2">
              <w:rPr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ответственность, труд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01.05.2023 05.05.2023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Понимать значение понятий: долг, свобода, ответственность, труд — в контексте традиционных религий;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1.17.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Любовь и уважение к Отечеству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08.05.2023 12.05.2023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Сопоставлять понятия «духовная традиция», «патриотизм», «Отечество», «служение»;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1.18.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Обобщающий урок. Подведение итогов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15.05.2023 26.05.2023</w:t>
            </w:r>
          </w:p>
        </w:tc>
        <w:tc>
          <w:tcPr>
            <w:tcW w:w="7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Представлять результаты коллективной или индивидуальной работы; оценивать свою деятельность;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Зачет</w:t>
            </w:r>
            <w:proofErr w:type="spellEnd"/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5008E2">
              <w:rPr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0205D" w:rsidRPr="005008E2">
        <w:trPr>
          <w:trHeight w:hRule="exact" w:val="5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F0205D">
            <w:pPr>
              <w:rPr>
                <w:sz w:val="24"/>
                <w:szCs w:val="24"/>
              </w:rPr>
            </w:pP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4" w:line="220" w:lineRule="exact"/>
      </w:pPr>
    </w:p>
    <w:p w:rsidR="00F0205D" w:rsidRDefault="00BC3C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62"/>
        <w:gridCol w:w="528"/>
        <w:gridCol w:w="1106"/>
        <w:gridCol w:w="1140"/>
        <w:gridCol w:w="936"/>
        <w:gridCol w:w="4298"/>
        <w:gridCol w:w="1082"/>
        <w:gridCol w:w="2282"/>
      </w:tblGrid>
      <w:tr w:rsidR="00F0205D" w:rsidRPr="005008E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0205D" w:rsidRPr="005008E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5D" w:rsidRPr="005008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1.</w:t>
            </w:r>
            <w:r w:rsidRPr="00500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Основы светской этики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Россия — наша Родина.</w:t>
            </w:r>
          </w:p>
          <w:p w:rsidR="00F0205D" w:rsidRPr="005008E2" w:rsidRDefault="00BC3CF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Этика — наука о нравственной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80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05.09.2022 16.09.2022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Вести учебный, социокультурный диалог;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80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Этика общения: золотое правило этики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19.09.2022 23.09.2022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особенности общения на основе «золотого правила нравственности»;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Добро и зло как нравственные категории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26.09.2022 30.09.2022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Осознавать с позиции нравственности свои </w:t>
            </w:r>
            <w:proofErr w:type="spellStart"/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</w:t>
            </w:r>
            <w:proofErr w:type="spellEnd"/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тупки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Дружелюбие. Уважение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03.10.2022 07.10.2022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нужные слова при общении с другими;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Этика и этикет. Премудрости этикета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Осознанно соблюдать правила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Критерии этикета: разумность, красота и гигиена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17.10.2022 21.10.2022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Обосновывать необходимость соблюдения правил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Правила поведения в школе и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24.10.2022 28.10.2022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обосновать необходимость соблюдения правил этикета в школе и дома, обозначать их перечень;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Речь и этикет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07.11.2022 11.11.2022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Видеть и выражать многогранность взаимосвязи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поняти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й«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речь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 и «речка»;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14.11.2022 18.11.2022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чём этическая и эмоциональная основа 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поняти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я«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душа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Природа —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21.11.2022 25.11.2022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Иллюстрировать примеры значимости природы в жизни человека из личного опыта и опыта других людей;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Родина, Отчизна, патриотизм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28.11.2022 02.12.2022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смысловую основу понятий «род», «Родина»;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6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 среди 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05.12.2022 09.12.2022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Осознанно аргументировать влияние взаимодействий с людьми на нравственный рост человека;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Этика отношений в коллективе. Что такое коллектив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12.12.2022 16.12.2022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Аргументированно отвечать на вопрос «Что такое коллектив?»;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19.12.2022 23.12.2022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возможности улучшения отношений в коллективе;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1.15.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Чуткость, бескорыстие взаимовыручка в коллективе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26.12.2022 30.12.2022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Стремиться корректировать своё поведение в процессе преодоления обид;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1.16.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Творческие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09.01.2023 20.01.2023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на практике полученные знания;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62"/>
        <w:gridCol w:w="528"/>
        <w:gridCol w:w="1106"/>
        <w:gridCol w:w="1140"/>
        <w:gridCol w:w="936"/>
        <w:gridCol w:w="4298"/>
        <w:gridCol w:w="1082"/>
        <w:gridCol w:w="2282"/>
      </w:tblGrid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1.17.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Нравственные истины. Общечеловеческие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23.01.2023 27.01.2023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сущность и содержание общечеловеческих ценностей;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1.18.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Ценность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30.01.2023 03.02.2023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размышлять о том, какую роль играют духовные ценности в жизни человека;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1.19.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 рождён для добра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06.02.2023 10.02.2023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понятия «бескорыстность», «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доброта»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совесть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1.20.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Милосердие —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закон жизни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13.02.2023 17.02.2023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понятий «сочувствие» и</w:t>
            </w:r>
            <w:r w:rsidRPr="00500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«сопереживание», «сострадание» и «милосердие»;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Нравственность, справедливость, правда, тактичность — жизнь во благо себе 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20.02.2023 24.02.2023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Доброжелательно взаимодействовать с людьми любой национальности;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Душа обязана трудиться. Нравственные установки и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27.02.2023 03.03.2023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Осознанно раскрывать суть понятия «нравственная установка»;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Победить в себе дракона. Нравственность на основе разумности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06.03.2023 10.03.2023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Осознавать необходимость соблюдения норм эти​кета;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Понять и простить: гуманизм как этический принцип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13.03.2023 17.03.2023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Чётко представлять, что такое понимание, гармония, прощение;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1.25.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Этика поступков — нравственный выбор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20.03.2023 31.03.2023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Аргументированно объяснять, что означает нравственный выбор;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1.26.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Посеешь поступок — пожнёшь характер. Жить дружно и легко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03.04.2023 07.04.2023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Комментировать основное содержание урока и его важнейшие понятия;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1.27.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Лестница саморазвития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10.04.2023 14.04.2023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Соотносить морально-нравственные проблемы с анализом личного опыта поведения;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1.28.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Терпение и труд — все перетрут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17.04.2023 21.04.2023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Осознанно раскрывать суть понятий «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терпение»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терпимость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», «деликатность»;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1.29.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Слова с приставкой «со»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24.04.2023 28.04.2023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Систематизировать и обобщать этические знания;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1.30.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Судьба и Родина 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едины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 с чего начинается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01.05.2023 05.05.2023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Соотносить понятия «Родина», «Отечество»;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Патриот и гражданин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08.05.2023 12.05.2023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Осознанно раскрывать понятия «патриот», «</w:t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патриотизм»</w:t>
            </w:r>
            <w:proofErr w:type="gram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гражданин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», «гражданственность»;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500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Заключительное слово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15.05.2023 26.05.2023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Обобщать знания, полученные при изучении курса;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Зачет</w:t>
            </w:r>
            <w:proofErr w:type="spellEnd"/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http://school-collection.edu.ru/</w:t>
            </w:r>
          </w:p>
        </w:tc>
      </w:tr>
      <w:tr w:rsidR="00F0205D" w:rsidRPr="005008E2">
        <w:trPr>
          <w:trHeight w:hRule="exact" w:val="32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F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78" w:line="220" w:lineRule="exact"/>
      </w:pPr>
    </w:p>
    <w:p w:rsidR="00F0205D" w:rsidRDefault="00BC3CF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F0205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0205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Default="00F0205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Default="00F0205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Default="00F0205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5D" w:rsidRDefault="00F0205D"/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 - наша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духовные традиции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христианства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Культурные, духовные и нравственные истоки </w:t>
            </w:r>
            <w:r w:rsidRPr="005008E2">
              <w:rPr>
                <w:lang w:val="ru-RU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Библия и Евангелие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Земная жизнь Христа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Проповеди Христа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 заповеди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Нагорная проповедь. Заповеди блаженств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020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душе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бревне и соломинке: Золотое правило нравственности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образу и подобию: образ Бога в человеке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Бог есть любовь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Православные святые. Пророки и праведники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 – разговор с Богом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Подведение итогов. Творческие и практические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 милость к </w:t>
            </w:r>
            <w:proofErr w:type="gramStart"/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падшим</w:t>
            </w:r>
            <w:proofErr w:type="gramEnd"/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призывал»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Долг и ответственность, совесть и раскаяние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христианство пришло на Русь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Православный храм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Христианские таинства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Христианское искусство: икона, фреска, картина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 образы в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Православный календарь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и православная традиция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Рождество, Пасха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Христианская семья: «да любите друг друга»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Таинство крещения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древе познания и не только: христианин в труде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Любовь к Родине и защита Отечества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религии народов РФ: основатели, священные </w:t>
            </w:r>
            <w:r w:rsidRPr="005008E2">
              <w:rPr>
                <w:lang w:val="ru-RU"/>
              </w:rPr>
              <w:br/>
            </w: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книги, дома молитвы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20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Традиционные религии народов РФ: нравственные и семейные ценности, искусство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0205D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 - наш общий 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06"/>
        <w:gridCol w:w="732"/>
        <w:gridCol w:w="1620"/>
        <w:gridCol w:w="1668"/>
        <w:gridCol w:w="2426"/>
      </w:tblGrid>
      <w:tr w:rsidR="00F0205D">
        <w:trPr>
          <w:trHeight w:hRule="exact" w:val="8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Pr="005008E2" w:rsidRDefault="00BC3C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08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BC3C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05D" w:rsidRDefault="00F0205D"/>
        </w:tc>
      </w:tr>
    </w:tbl>
    <w:p w:rsidR="00F0205D" w:rsidRDefault="00F0205D">
      <w:pPr>
        <w:autoSpaceDE w:val="0"/>
        <w:autoSpaceDN w:val="0"/>
        <w:spacing w:after="0" w:line="14" w:lineRule="exact"/>
      </w:pPr>
    </w:p>
    <w:p w:rsidR="00F0205D" w:rsidRDefault="00F0205D">
      <w:pPr>
        <w:sectPr w:rsidR="00F0205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205D" w:rsidRDefault="00F0205D">
      <w:pPr>
        <w:autoSpaceDE w:val="0"/>
        <w:autoSpaceDN w:val="0"/>
        <w:spacing w:after="78" w:line="220" w:lineRule="exact"/>
      </w:pPr>
    </w:p>
    <w:p w:rsidR="00F0205D" w:rsidRDefault="00BC3C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0205D" w:rsidRDefault="00BC3CF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0205D" w:rsidRPr="005008E2" w:rsidRDefault="00BC3CFA">
      <w:pPr>
        <w:autoSpaceDE w:val="0"/>
        <w:autoSpaceDN w:val="0"/>
        <w:spacing w:before="166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православной культуры (в 2 частях). 4 класс.</w:t>
      </w:r>
    </w:p>
    <w:p w:rsidR="00F0205D" w:rsidRPr="005008E2" w:rsidRDefault="00BC3CFA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Часть 1.: Виноградова Н.Ф., Власенко В.И., Поляков А.В.; Часть 2: Виноградова Н.Ф. Акционерное общество «Издательство «Просвещение»;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исламской культуры (в 2 частях). 4 класс.</w:t>
      </w:r>
    </w:p>
    <w:p w:rsidR="00F0205D" w:rsidRPr="005008E2" w:rsidRDefault="00BC3CFA">
      <w:pPr>
        <w:autoSpaceDE w:val="0"/>
        <w:autoSpaceDN w:val="0"/>
        <w:spacing w:before="70" w:after="0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Часть 1: Виноградова Н.Ф., Власенко В.И., Поляков А.В.; Часть 2: Виноградова Н.Ф. Акционерное общество «Издательство «Просвещение»;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мировых религиозных культур (в 2 частях). 4 класс. Часть 1: Виноградова Н.Ф., Власенко В.И., Поляков А.В.; Часть 2: Виноградова Н.Ф.</w:t>
      </w:r>
    </w:p>
    <w:p w:rsidR="00F0205D" w:rsidRPr="005008E2" w:rsidRDefault="00BC3CFA">
      <w:pPr>
        <w:autoSpaceDE w:val="0"/>
        <w:autoSpaceDN w:val="0"/>
        <w:spacing w:before="72" w:after="0" w:line="290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 общество «Издательство «Просвещение»;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светской этики (в 2 частях). 4 класс. Часть 1: Виноградова Н.Ф., Власенко В.И., Поляков А.В.; Часть 2: Виноградова Н.Ф. Акционерное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мировых религиозных культур. 4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Амиров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Р.Б., Воскресенский О.В., Горбачева Т.М. и другие; под редакцией Шапошниковой Т.Д., ООО «ДРОФА»; АО «Издательство 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светской этики. 4 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Шемшурин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Брунчукова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Н.М., Демин Р.Н. и другие; под редакцией Шапошниковой Т.Д., ООО «ДРОФА»;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православной культуры. 4 класс/Костюкова Т.А.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Воскресенкский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О.В. Савченко К.В.; под редакцией Шапошниковой Т.Д., ООО «ДРОФА»;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исламской культуры. 4 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Амиров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Р.Б.,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Насртдинова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Ю.А., Савченко К.В.; под редакцией Шапошниковой Т.Д., ООО «ДРОФА»;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иудейской культуры. 4 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Пропирный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Н.Г., Савченко К.В.,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Бурмина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Т.Ю.; под редакцией Шапошниковой Т.Д., ООО «ДРОФА»;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буддийской культуры. 4 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Китинов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Б.У., Савченко К.В., Якушкина М.С.; под редакцией Шапошниковой Т.Д., ООО «ДРОФА»; АО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православной культуры.4 класс/Кураев А.В., Акционерное общество «Издательство «Просвещение»;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исламской культуры. 4 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Латышина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Д.И.,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Муртазин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М.Ф., Акционерное общество «Издательство «Просвещение»;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иудейской культуры. 4 класс/Членов М.А.,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Миндрина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Г.А.,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Глоцер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А.В., Акционерное общество «Издательство «Просвещение»;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буддийской культуры. 4 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Чимитдоржиев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В.Л., Акционерное общество «Издательство «Просвещение»;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мировых религиозных культур. 4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Беглов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А.Л., Саплина Е.В., Токарева Е.С. и другие, Акционерное общество «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светской этики. 4 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Шемшурина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А.И., Акционерное общество «Издательство «Просвещение»;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66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288" w:lineRule="auto"/>
        <w:ind w:right="144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культур. Основы светской этики. 4 класс/Саплина Е.В., Саплин А.И., ОО</w:t>
      </w:r>
      <w:proofErr w:type="gram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ДРОФА»; АО «Издательство Просвещение»;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религиозных культур народов России. 4 класс/Сахаров А.Н., Кочегаров К.А.; под редакцией Сахарова А.Н., ООО «Русское слово-учебник»; Основы религиозных культур и светской этики. Основы светской этики. 4 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Студеникин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М.Т., ООО «Русское слово-учебник»;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православной культуры. 4 класс/Бородина А.В., ООО «Русское слово-учебник»;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православной культуры. 4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класс/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Янушкявичене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О.Л., Васечко Ю.С., протоиерей Виктор Дорофеев, Яшина О.Н., ООО «Русское слово-учебник»;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православной культуры. 4 класс/Шевченко Л.Л., Общество с ограниченной ответственностью «Центр поддержки культурно-исторических традиций Отечества»;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0205D" w:rsidRPr="005008E2" w:rsidRDefault="00BC3CFA">
      <w:pPr>
        <w:autoSpaceDE w:val="0"/>
        <w:autoSpaceDN w:val="0"/>
        <w:spacing w:before="26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0205D" w:rsidRPr="005008E2" w:rsidRDefault="00BC3CFA">
      <w:pPr>
        <w:autoSpaceDE w:val="0"/>
        <w:autoSpaceDN w:val="0"/>
        <w:spacing w:before="166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планирование, рабочие программы</w:t>
      </w:r>
    </w:p>
    <w:p w:rsidR="00F0205D" w:rsidRPr="005008E2" w:rsidRDefault="00BC3CFA">
      <w:pPr>
        <w:autoSpaceDE w:val="0"/>
        <w:autoSpaceDN w:val="0"/>
        <w:spacing w:before="262" w:after="0" w:line="230" w:lineRule="auto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0205D" w:rsidRPr="005008E2" w:rsidRDefault="00BC3CFA">
      <w:pPr>
        <w:autoSpaceDE w:val="0"/>
        <w:autoSpaceDN w:val="0"/>
        <w:spacing w:before="166"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berega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nizhnik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65/</w:t>
      </w:r>
      <w:r>
        <w:rPr>
          <w:rFonts w:ascii="Times New Roman" w:eastAsia="Times New Roman" w:hAnsi="Times New Roman"/>
          <w:color w:val="000000"/>
          <w:sz w:val="24"/>
        </w:rPr>
        <w:t>folder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/22663/ - материал (презентации, разработки уроков) по основам православной культуры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muzlo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publ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/4 - анимированные истории ветхого завета, мультсериал «Моя первая Библия»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spasitel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newsid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=1019 - мультсериал «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Суперкнига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sunhome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religion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- публикации на тему религии: Буддизм, Христианство, Даосизм, Индуизм, Ислам, Иудаизм, в </w:t>
      </w:r>
      <w:proofErr w:type="spellStart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т.ч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. религиозные праздники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rojdestvo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paskha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children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сайт о Рождестве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parables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-17.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детские притчи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pritchi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- притчи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planeta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911.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ppt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сайт по православию (библейские уроки, презентации, раскраски, музыка, загадки)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svetoch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– основы православной веры в презентациях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nezhna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showjournal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journalid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=2523043&amp;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keywordid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=1106329 – теги о православных праздниках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islamdag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islam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detyam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- исламские сказки, рассказы-иллюстрации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xadis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semya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skazki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- арабские сказки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bogi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wmsite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– история религий </w:t>
      </w:r>
      <w:r w:rsidRPr="005008E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ariom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zen</w:t>
      </w:r>
      <w:proofErr w:type="spellEnd"/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>/1083652859.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 - художественный фильм «Маленький Будда»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86" w:right="704" w:bottom="1440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F0205D" w:rsidRPr="005008E2" w:rsidRDefault="00F0205D">
      <w:pPr>
        <w:autoSpaceDE w:val="0"/>
        <w:autoSpaceDN w:val="0"/>
        <w:spacing w:after="78" w:line="220" w:lineRule="exact"/>
        <w:rPr>
          <w:lang w:val="ru-RU"/>
        </w:rPr>
      </w:pPr>
    </w:p>
    <w:p w:rsidR="00F0205D" w:rsidRPr="005008E2" w:rsidRDefault="00BC3CFA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репродукций, аудио и видео материалы </w:t>
      </w:r>
      <w:r w:rsidRPr="005008E2">
        <w:rPr>
          <w:lang w:val="ru-RU"/>
        </w:rPr>
        <w:br/>
      </w:r>
      <w:r w:rsidRPr="005008E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F0205D" w:rsidRPr="005008E2" w:rsidRDefault="00F0205D">
      <w:pPr>
        <w:rPr>
          <w:lang w:val="ru-RU"/>
        </w:rPr>
        <w:sectPr w:rsidR="00F0205D" w:rsidRPr="005008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3CFA" w:rsidRPr="005008E2" w:rsidRDefault="00BC3CFA">
      <w:pPr>
        <w:rPr>
          <w:lang w:val="ru-RU"/>
        </w:rPr>
      </w:pPr>
    </w:p>
    <w:sectPr w:rsidR="00BC3CFA" w:rsidRPr="005008E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E5515"/>
    <w:rsid w:val="005008E2"/>
    <w:rsid w:val="00AA1D8D"/>
    <w:rsid w:val="00B47730"/>
    <w:rsid w:val="00BC3CFA"/>
    <w:rsid w:val="00CB0664"/>
    <w:rsid w:val="00F0205D"/>
    <w:rsid w:val="00FB0A3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8A634-BE7D-4EB2-93B5-14CB617F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17421</Words>
  <Characters>99300</Characters>
  <Application>Microsoft Office Word</Application>
  <DocSecurity>0</DocSecurity>
  <Lines>827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116489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Asus</cp:lastModifiedBy>
  <cp:revision>5</cp:revision>
  <dcterms:created xsi:type="dcterms:W3CDTF">2013-12-23T23:15:00Z</dcterms:created>
  <dcterms:modified xsi:type="dcterms:W3CDTF">2022-06-28T06:56:00Z</dcterms:modified>
  <cp:category/>
</cp:coreProperties>
</file>