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EC6" w:rsidRDefault="008F6EC6">
      <w:pPr>
        <w:autoSpaceDE w:val="0"/>
        <w:autoSpaceDN w:val="0"/>
        <w:spacing w:after="78" w:line="220" w:lineRule="exact"/>
      </w:pPr>
    </w:p>
    <w:p w:rsidR="008F6EC6" w:rsidRPr="00346A0B" w:rsidRDefault="002B20F1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346A0B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8F6EC6" w:rsidRPr="002B20F1" w:rsidRDefault="002B20F1">
      <w:pPr>
        <w:autoSpaceDE w:val="0"/>
        <w:autoSpaceDN w:val="0"/>
        <w:spacing w:before="670" w:after="0" w:line="230" w:lineRule="auto"/>
        <w:ind w:left="2340"/>
        <w:rPr>
          <w:lang w:val="ru-RU"/>
        </w:rPr>
      </w:pP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</w:t>
      </w:r>
      <w:r w:rsidR="00346A0B">
        <w:rPr>
          <w:rFonts w:ascii="Times New Roman" w:eastAsia="Times New Roman" w:hAnsi="Times New Roman"/>
          <w:color w:val="000000"/>
          <w:sz w:val="24"/>
          <w:lang w:val="ru-RU"/>
        </w:rPr>
        <w:t>ания и науки Приморского края</w:t>
      </w:r>
    </w:p>
    <w:p w:rsidR="008F6EC6" w:rsidRPr="00346A0B" w:rsidRDefault="00346A0B">
      <w:pPr>
        <w:autoSpaceDE w:val="0"/>
        <w:autoSpaceDN w:val="0"/>
        <w:spacing w:before="670" w:after="0" w:line="230" w:lineRule="auto"/>
        <w:ind w:right="3390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Кировский муниципальный</w:t>
      </w:r>
      <w:r w:rsidR="002B20F1" w:rsidRPr="00346A0B">
        <w:rPr>
          <w:rFonts w:ascii="Times New Roman" w:eastAsia="Times New Roman" w:hAnsi="Times New Roman"/>
          <w:color w:val="000000"/>
          <w:sz w:val="24"/>
          <w:lang w:val="ru-RU"/>
        </w:rPr>
        <w:t xml:space="preserve"> район</w:t>
      </w:r>
    </w:p>
    <w:p w:rsidR="008F6EC6" w:rsidRPr="002B20F1" w:rsidRDefault="00346A0B" w:rsidP="00346A0B">
      <w:pPr>
        <w:autoSpaceDE w:val="0"/>
        <w:autoSpaceDN w:val="0"/>
        <w:spacing w:before="670" w:after="1376" w:line="230" w:lineRule="auto"/>
        <w:ind w:right="2574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МБОУ «СОШ №1 пгт. Кировский»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02"/>
        <w:gridCol w:w="3580"/>
        <w:gridCol w:w="3260"/>
      </w:tblGrid>
      <w:tr w:rsidR="008F6EC6">
        <w:trPr>
          <w:trHeight w:hRule="exact" w:val="274"/>
        </w:trPr>
        <w:tc>
          <w:tcPr>
            <w:tcW w:w="3102" w:type="dxa"/>
            <w:tcMar>
              <w:left w:w="0" w:type="dxa"/>
              <w:right w:w="0" w:type="dxa"/>
            </w:tcMar>
          </w:tcPr>
          <w:p w:rsidR="008F6EC6" w:rsidRDefault="008F6EC6">
            <w:pPr>
              <w:autoSpaceDE w:val="0"/>
              <w:autoSpaceDN w:val="0"/>
              <w:spacing w:before="48" w:after="0" w:line="230" w:lineRule="auto"/>
            </w:pPr>
          </w:p>
        </w:tc>
        <w:tc>
          <w:tcPr>
            <w:tcW w:w="3580" w:type="dxa"/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48" w:after="0" w:line="230" w:lineRule="auto"/>
              <w:ind w:left="4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48" w:after="0" w:line="230" w:lineRule="auto"/>
              <w:ind w:left="3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8F6EC6">
        <w:trPr>
          <w:trHeight w:hRule="exact" w:val="200"/>
        </w:trPr>
        <w:tc>
          <w:tcPr>
            <w:tcW w:w="3102" w:type="dxa"/>
            <w:tcMar>
              <w:left w:w="0" w:type="dxa"/>
              <w:right w:w="0" w:type="dxa"/>
            </w:tcMar>
          </w:tcPr>
          <w:p w:rsidR="008F6EC6" w:rsidRDefault="008F6EC6">
            <w:pPr>
              <w:autoSpaceDE w:val="0"/>
              <w:autoSpaceDN w:val="0"/>
              <w:spacing w:after="0" w:line="230" w:lineRule="auto"/>
            </w:pPr>
          </w:p>
        </w:tc>
        <w:tc>
          <w:tcPr>
            <w:tcW w:w="3580" w:type="dxa"/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after="0" w:line="230" w:lineRule="auto"/>
              <w:ind w:left="3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  <w:tr w:rsidR="008F6EC6" w:rsidRPr="00346A0B">
        <w:trPr>
          <w:trHeight w:hRule="exact" w:val="484"/>
        </w:trPr>
        <w:tc>
          <w:tcPr>
            <w:tcW w:w="3102" w:type="dxa"/>
            <w:tcMar>
              <w:left w:w="0" w:type="dxa"/>
              <w:right w:w="0" w:type="dxa"/>
            </w:tcMar>
          </w:tcPr>
          <w:p w:rsidR="008F6EC6" w:rsidRDefault="008F6EC6">
            <w:pPr>
              <w:autoSpaceDE w:val="0"/>
              <w:autoSpaceDN w:val="0"/>
              <w:spacing w:after="0" w:line="230" w:lineRule="auto"/>
            </w:pPr>
          </w:p>
        </w:tc>
        <w:tc>
          <w:tcPr>
            <w:tcW w:w="3580" w:type="dxa"/>
            <w:tcMar>
              <w:left w:w="0" w:type="dxa"/>
              <w:right w:w="0" w:type="dxa"/>
            </w:tcMar>
          </w:tcPr>
          <w:p w:rsidR="008F6EC6" w:rsidRPr="00346A0B" w:rsidRDefault="00346A0B">
            <w:pPr>
              <w:autoSpaceDE w:val="0"/>
              <w:autoSpaceDN w:val="0"/>
              <w:spacing w:before="198" w:after="0" w:line="230" w:lineRule="auto"/>
              <w:jc w:val="center"/>
              <w:rPr>
                <w:lang w:val="ru-RU"/>
              </w:rPr>
            </w:pPr>
            <w:r w:rsidRPr="00346A0B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______________Ременюк М.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Н.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</w:tcPr>
          <w:p w:rsidR="008F6EC6" w:rsidRPr="00346A0B" w:rsidRDefault="00346A0B">
            <w:pPr>
              <w:autoSpaceDE w:val="0"/>
              <w:autoSpaceDN w:val="0"/>
              <w:spacing w:before="1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______________Милюк Л. А.</w:t>
            </w:r>
          </w:p>
        </w:tc>
      </w:tr>
    </w:tbl>
    <w:p w:rsidR="008F6EC6" w:rsidRPr="00346A0B" w:rsidRDefault="008F6EC6">
      <w:pPr>
        <w:autoSpaceDE w:val="0"/>
        <w:autoSpaceDN w:val="0"/>
        <w:spacing w:after="0" w:line="62" w:lineRule="exact"/>
        <w:rPr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01"/>
        <w:gridCol w:w="2914"/>
        <w:gridCol w:w="3513"/>
      </w:tblGrid>
      <w:tr w:rsidR="008F6EC6" w:rsidRPr="00346A0B" w:rsidTr="00113ACD">
        <w:trPr>
          <w:trHeight w:hRule="exact" w:val="494"/>
        </w:trPr>
        <w:tc>
          <w:tcPr>
            <w:tcW w:w="3301" w:type="dxa"/>
            <w:tcMar>
              <w:left w:w="0" w:type="dxa"/>
              <w:right w:w="0" w:type="dxa"/>
            </w:tcMar>
          </w:tcPr>
          <w:p w:rsidR="008F6EC6" w:rsidRPr="00346A0B" w:rsidRDefault="008F6EC6">
            <w:pPr>
              <w:autoSpaceDE w:val="0"/>
              <w:autoSpaceDN w:val="0"/>
              <w:spacing w:before="60" w:after="0" w:line="230" w:lineRule="auto"/>
              <w:rPr>
                <w:lang w:val="ru-RU"/>
              </w:rPr>
            </w:pPr>
          </w:p>
        </w:tc>
        <w:tc>
          <w:tcPr>
            <w:tcW w:w="2914" w:type="dxa"/>
            <w:tcMar>
              <w:left w:w="0" w:type="dxa"/>
              <w:right w:w="0" w:type="dxa"/>
            </w:tcMar>
          </w:tcPr>
          <w:p w:rsidR="008F6EC6" w:rsidRPr="00346A0B" w:rsidRDefault="002B20F1">
            <w:pPr>
              <w:autoSpaceDE w:val="0"/>
              <w:autoSpaceDN w:val="0"/>
              <w:spacing w:before="60" w:after="0" w:line="230" w:lineRule="auto"/>
              <w:ind w:left="436"/>
              <w:rPr>
                <w:lang w:val="ru-RU"/>
              </w:rPr>
            </w:pPr>
            <w:r w:rsidRPr="00346A0B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Протокол №</w:t>
            </w:r>
            <w:r w:rsidR="00113ACD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1</w:t>
            </w:r>
          </w:p>
        </w:tc>
        <w:tc>
          <w:tcPr>
            <w:tcW w:w="3513" w:type="dxa"/>
            <w:tcMar>
              <w:left w:w="0" w:type="dxa"/>
              <w:right w:w="0" w:type="dxa"/>
            </w:tcMar>
          </w:tcPr>
          <w:p w:rsidR="008F6EC6" w:rsidRPr="00346A0B" w:rsidRDefault="00113ACD" w:rsidP="00113ACD">
            <w:pPr>
              <w:autoSpaceDE w:val="0"/>
              <w:autoSpaceDN w:val="0"/>
              <w:spacing w:before="60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          </w:t>
            </w:r>
            <w:r w:rsidR="002B20F1" w:rsidRPr="00346A0B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137</w:t>
            </w:r>
          </w:p>
        </w:tc>
      </w:tr>
      <w:tr w:rsidR="008F6EC6" w:rsidRPr="00346A0B" w:rsidTr="00113ACD">
        <w:trPr>
          <w:trHeight w:hRule="exact" w:val="502"/>
        </w:trPr>
        <w:tc>
          <w:tcPr>
            <w:tcW w:w="3301" w:type="dxa"/>
            <w:tcMar>
              <w:left w:w="0" w:type="dxa"/>
              <w:right w:w="0" w:type="dxa"/>
            </w:tcMar>
          </w:tcPr>
          <w:p w:rsidR="008F6EC6" w:rsidRPr="00346A0B" w:rsidRDefault="008F6EC6">
            <w:pPr>
              <w:autoSpaceDE w:val="0"/>
              <w:autoSpaceDN w:val="0"/>
              <w:spacing w:before="94" w:after="0" w:line="230" w:lineRule="auto"/>
              <w:rPr>
                <w:lang w:val="ru-RU"/>
              </w:rPr>
            </w:pPr>
          </w:p>
        </w:tc>
        <w:tc>
          <w:tcPr>
            <w:tcW w:w="2914" w:type="dxa"/>
            <w:tcMar>
              <w:left w:w="0" w:type="dxa"/>
              <w:right w:w="0" w:type="dxa"/>
            </w:tcMar>
          </w:tcPr>
          <w:p w:rsidR="008F6EC6" w:rsidRPr="00346A0B" w:rsidRDefault="002B20F1">
            <w:pPr>
              <w:autoSpaceDE w:val="0"/>
              <w:autoSpaceDN w:val="0"/>
              <w:spacing w:before="94" w:after="0" w:line="230" w:lineRule="auto"/>
              <w:ind w:left="436"/>
              <w:rPr>
                <w:lang w:val="ru-RU"/>
              </w:rPr>
            </w:pPr>
            <w:r w:rsidRPr="00346A0B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от "</w:t>
            </w:r>
            <w:r w:rsidR="00113ACD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30 августа</w:t>
            </w:r>
            <w:r w:rsidRPr="00346A0B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"    </w:t>
            </w:r>
            <w:r w:rsidR="00113ACD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2022</w:t>
            </w:r>
            <w:r w:rsidRPr="00346A0B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г.</w:t>
            </w:r>
          </w:p>
        </w:tc>
        <w:tc>
          <w:tcPr>
            <w:tcW w:w="3513" w:type="dxa"/>
            <w:tcMar>
              <w:left w:w="0" w:type="dxa"/>
              <w:right w:w="0" w:type="dxa"/>
            </w:tcMar>
          </w:tcPr>
          <w:p w:rsidR="008F6EC6" w:rsidRPr="00346A0B" w:rsidRDefault="00113ACD">
            <w:pPr>
              <w:autoSpaceDE w:val="0"/>
              <w:autoSpaceDN w:val="0"/>
              <w:spacing w:before="94" w:after="0" w:line="230" w:lineRule="auto"/>
              <w:ind w:right="1406"/>
              <w:jc w:val="right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   </w:t>
            </w:r>
            <w:r w:rsidR="002B20F1" w:rsidRPr="00346A0B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от 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27 июля"2022</w:t>
            </w:r>
            <w:r w:rsidR="002B20F1" w:rsidRPr="00346A0B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г.</w:t>
            </w:r>
          </w:p>
        </w:tc>
      </w:tr>
    </w:tbl>
    <w:p w:rsidR="008F6EC6" w:rsidRPr="002B20F1" w:rsidRDefault="008F6EC6" w:rsidP="00346A0B">
      <w:pPr>
        <w:autoSpaceDE w:val="0"/>
        <w:autoSpaceDN w:val="0"/>
        <w:spacing w:before="122" w:after="0" w:line="230" w:lineRule="auto"/>
        <w:rPr>
          <w:lang w:val="ru-RU"/>
        </w:rPr>
      </w:pPr>
    </w:p>
    <w:p w:rsidR="008F6EC6" w:rsidRPr="002B20F1" w:rsidRDefault="002B20F1">
      <w:pPr>
        <w:autoSpaceDE w:val="0"/>
        <w:autoSpaceDN w:val="0"/>
        <w:spacing w:before="1038" w:after="0" w:line="230" w:lineRule="auto"/>
        <w:ind w:right="3650"/>
        <w:jc w:val="right"/>
        <w:rPr>
          <w:lang w:val="ru-RU"/>
        </w:rPr>
      </w:pPr>
      <w:r w:rsidRPr="002B20F1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8F6EC6" w:rsidRPr="002B20F1" w:rsidRDefault="002B20F1">
      <w:pPr>
        <w:autoSpaceDE w:val="0"/>
        <w:autoSpaceDN w:val="0"/>
        <w:spacing w:before="70" w:after="0" w:line="230" w:lineRule="auto"/>
        <w:ind w:right="4482"/>
        <w:jc w:val="right"/>
        <w:rPr>
          <w:lang w:val="ru-RU"/>
        </w:rPr>
      </w:pPr>
      <w:r w:rsidRPr="002B20F1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="00346A0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1933841</w:t>
      </w:r>
      <w:r w:rsidRPr="002B20F1">
        <w:rPr>
          <w:rFonts w:ascii="Times New Roman" w:eastAsia="Times New Roman" w:hAnsi="Times New Roman"/>
          <w:b/>
          <w:color w:val="000000"/>
          <w:sz w:val="24"/>
          <w:lang w:val="ru-RU"/>
        </w:rPr>
        <w:t>)</w:t>
      </w:r>
    </w:p>
    <w:p w:rsidR="008F6EC6" w:rsidRPr="002B20F1" w:rsidRDefault="002B20F1">
      <w:pPr>
        <w:autoSpaceDE w:val="0"/>
        <w:autoSpaceDN w:val="0"/>
        <w:spacing w:before="166" w:after="0" w:line="230" w:lineRule="auto"/>
        <w:ind w:right="4022"/>
        <w:jc w:val="right"/>
        <w:rPr>
          <w:lang w:val="ru-RU"/>
        </w:rPr>
      </w:pP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8F6EC6" w:rsidRPr="002B20F1" w:rsidRDefault="002B20F1">
      <w:pPr>
        <w:autoSpaceDE w:val="0"/>
        <w:autoSpaceDN w:val="0"/>
        <w:spacing w:before="70" w:after="0" w:line="230" w:lineRule="auto"/>
        <w:ind w:right="3188"/>
        <w:jc w:val="right"/>
        <w:rPr>
          <w:lang w:val="ru-RU"/>
        </w:rPr>
      </w:pP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«Иностранный язык (английский)»</w:t>
      </w:r>
    </w:p>
    <w:p w:rsidR="008F6EC6" w:rsidRPr="002B20F1" w:rsidRDefault="002B20F1">
      <w:pPr>
        <w:autoSpaceDE w:val="0"/>
        <w:autoSpaceDN w:val="0"/>
        <w:spacing w:before="670" w:after="0" w:line="230" w:lineRule="auto"/>
        <w:ind w:right="2736"/>
        <w:jc w:val="right"/>
        <w:rPr>
          <w:lang w:val="ru-RU"/>
        </w:rPr>
      </w:pP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для 5 класса основного общего образования</w:t>
      </w:r>
    </w:p>
    <w:p w:rsidR="008F6EC6" w:rsidRPr="002B20F1" w:rsidRDefault="002B20F1">
      <w:pPr>
        <w:autoSpaceDE w:val="0"/>
        <w:autoSpaceDN w:val="0"/>
        <w:spacing w:before="72" w:after="0" w:line="230" w:lineRule="auto"/>
        <w:ind w:right="3620"/>
        <w:jc w:val="right"/>
        <w:rPr>
          <w:lang w:val="ru-RU"/>
        </w:rPr>
      </w:pP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8F6EC6" w:rsidRPr="002B20F1" w:rsidRDefault="002B20F1">
      <w:pPr>
        <w:autoSpaceDE w:val="0"/>
        <w:autoSpaceDN w:val="0"/>
        <w:spacing w:before="2112" w:after="0" w:line="230" w:lineRule="auto"/>
        <w:ind w:right="20"/>
        <w:jc w:val="right"/>
        <w:rPr>
          <w:lang w:val="ru-RU"/>
        </w:rPr>
      </w:pPr>
      <w:bookmarkStart w:id="0" w:name="_GoBack"/>
      <w:bookmarkEnd w:id="0"/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Составите</w:t>
      </w:r>
      <w:r w:rsidR="00346A0B">
        <w:rPr>
          <w:rFonts w:ascii="Times New Roman" w:eastAsia="Times New Roman" w:hAnsi="Times New Roman"/>
          <w:color w:val="000000"/>
          <w:sz w:val="24"/>
          <w:lang w:val="ru-RU"/>
        </w:rPr>
        <w:t>ль: Калиниченко Екатерина Евгеньевна</w:t>
      </w:r>
    </w:p>
    <w:p w:rsidR="002B20F1" w:rsidRDefault="002B20F1" w:rsidP="002B20F1">
      <w:pPr>
        <w:autoSpaceDE w:val="0"/>
        <w:autoSpaceDN w:val="0"/>
        <w:spacing w:before="70" w:after="0" w:line="230" w:lineRule="auto"/>
        <w:ind w:right="2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учитель английского языка</w:t>
      </w:r>
    </w:p>
    <w:p w:rsidR="002B20F1" w:rsidRDefault="002B20F1" w:rsidP="002B20F1">
      <w:pPr>
        <w:autoSpaceDE w:val="0"/>
        <w:autoSpaceDN w:val="0"/>
        <w:spacing w:before="70" w:after="0" w:line="230" w:lineRule="auto"/>
        <w:ind w:right="2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2B20F1" w:rsidRDefault="002B20F1" w:rsidP="002B20F1">
      <w:pPr>
        <w:autoSpaceDE w:val="0"/>
        <w:autoSpaceDN w:val="0"/>
        <w:spacing w:before="70" w:after="0" w:line="230" w:lineRule="auto"/>
        <w:ind w:right="2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346A0B" w:rsidRDefault="00346A0B" w:rsidP="00113ACD">
      <w:pPr>
        <w:autoSpaceDE w:val="0"/>
        <w:autoSpaceDN w:val="0"/>
        <w:spacing w:before="70" w:after="0" w:line="230" w:lineRule="auto"/>
        <w:ind w:right="24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пгт Кировский</w:t>
      </w:r>
    </w:p>
    <w:p w:rsidR="002B20F1" w:rsidRPr="002B20F1" w:rsidRDefault="002B20F1" w:rsidP="00113ACD">
      <w:pPr>
        <w:autoSpaceDE w:val="0"/>
        <w:autoSpaceDN w:val="0"/>
        <w:spacing w:before="70" w:after="0" w:line="230" w:lineRule="auto"/>
        <w:ind w:right="24"/>
        <w:jc w:val="center"/>
        <w:rPr>
          <w:lang w:val="ru-RU"/>
        </w:rPr>
        <w:sectPr w:rsidR="002B20F1" w:rsidRPr="002B20F1">
          <w:pgSz w:w="11900" w:h="16840"/>
          <w:pgMar w:top="298" w:right="870" w:bottom="1436" w:left="738" w:header="720" w:footer="720" w:gutter="0"/>
          <w:cols w:space="720" w:equalWidth="0">
            <w:col w:w="10292" w:space="0"/>
          </w:cols>
          <w:docGrid w:linePitch="360"/>
        </w:sectPr>
      </w:pPr>
      <w:r>
        <w:rPr>
          <w:rFonts w:ascii="Times New Roman" w:eastAsia="Times New Roman" w:hAnsi="Times New Roman"/>
          <w:color w:val="000000"/>
          <w:sz w:val="24"/>
          <w:lang w:val="ru-RU"/>
        </w:rPr>
        <w:t>2022</w:t>
      </w:r>
    </w:p>
    <w:p w:rsidR="002B20F1" w:rsidRDefault="002B20F1" w:rsidP="002B20F1">
      <w:pPr>
        <w:rPr>
          <w:lang w:val="ru-RU"/>
        </w:rPr>
      </w:pPr>
    </w:p>
    <w:p w:rsidR="008F6EC6" w:rsidRPr="002B20F1" w:rsidRDefault="002B20F1" w:rsidP="002B20F1">
      <w:pPr>
        <w:tabs>
          <w:tab w:val="center" w:pos="4510"/>
        </w:tabs>
        <w:rPr>
          <w:lang w:val="ru-RU"/>
        </w:rPr>
        <w:sectPr w:rsidR="008F6EC6" w:rsidRPr="002B20F1">
          <w:pgSz w:w="11900" w:h="16840"/>
          <w:pgMar w:top="47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  <w:r>
        <w:rPr>
          <w:lang w:val="ru-RU"/>
        </w:rPr>
        <w:tab/>
      </w:r>
    </w:p>
    <w:p w:rsidR="008F6EC6" w:rsidRPr="002B20F1" w:rsidRDefault="008F6EC6">
      <w:pPr>
        <w:autoSpaceDE w:val="0"/>
        <w:autoSpaceDN w:val="0"/>
        <w:spacing w:after="216" w:line="220" w:lineRule="exact"/>
        <w:rPr>
          <w:lang w:val="ru-RU"/>
        </w:rPr>
      </w:pPr>
    </w:p>
    <w:p w:rsidR="008F6EC6" w:rsidRPr="002B20F1" w:rsidRDefault="002B20F1">
      <w:pPr>
        <w:autoSpaceDE w:val="0"/>
        <w:autoSpaceDN w:val="0"/>
        <w:spacing w:after="0" w:line="230" w:lineRule="auto"/>
        <w:rPr>
          <w:lang w:val="ru-RU"/>
        </w:rPr>
      </w:pPr>
      <w:r w:rsidRPr="002B20F1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8F6EC6" w:rsidRPr="002B20F1" w:rsidRDefault="002B20F1">
      <w:pPr>
        <w:autoSpaceDE w:val="0"/>
        <w:autoSpaceDN w:val="0"/>
        <w:spacing w:before="346" w:after="0" w:line="286" w:lineRule="auto"/>
        <w:ind w:right="144" w:firstLine="180"/>
        <w:rPr>
          <w:lang w:val="ru-RU"/>
        </w:rPr>
      </w:pP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английскому языку для обучающихся 5 классов составлена на основе«Требований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</w:t>
      </w:r>
      <w:r w:rsidRPr="002B20F1">
        <w:rPr>
          <w:lang w:val="ru-RU"/>
        </w:rPr>
        <w:br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образовательной программы основного общего образования и элементов содержания, </w:t>
      </w:r>
      <w:r w:rsidRPr="002B20F1">
        <w:rPr>
          <w:lang w:val="ru-RU"/>
        </w:rPr>
        <w:br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представленных в Универсальном кодификаторе по иностранному (английскому) 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:rsidR="008F6EC6" w:rsidRPr="002B20F1" w:rsidRDefault="002B20F1">
      <w:pPr>
        <w:autoSpaceDE w:val="0"/>
        <w:autoSpaceDN w:val="0"/>
        <w:spacing w:before="264" w:after="0" w:line="262" w:lineRule="auto"/>
        <w:rPr>
          <w:lang w:val="ru-RU"/>
        </w:rPr>
      </w:pPr>
      <w:r w:rsidRPr="002B20F1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«ИНОСТРАННЫЙ (АНГЛИЙСКИЙ) ЯЗЫК »</w:t>
      </w:r>
    </w:p>
    <w:p w:rsidR="008F6EC6" w:rsidRPr="002B20F1" w:rsidRDefault="002B20F1">
      <w:pPr>
        <w:autoSpaceDE w:val="0"/>
        <w:autoSpaceDN w:val="0"/>
        <w:spacing w:before="166" w:after="0" w:line="286" w:lineRule="auto"/>
        <w:ind w:right="288" w:firstLine="180"/>
        <w:rPr>
          <w:lang w:val="ru-RU"/>
        </w:rPr>
      </w:pP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</w:t>
      </w:r>
      <w:r w:rsidRPr="002B20F1">
        <w:rPr>
          <w:lang w:val="ru-RU"/>
        </w:rPr>
        <w:br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:rsidR="008F6EC6" w:rsidRPr="002B20F1" w:rsidRDefault="002B20F1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</w:t>
      </w:r>
    </w:p>
    <w:p w:rsidR="008F6EC6" w:rsidRPr="002B20F1" w:rsidRDefault="002B20F1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8F6EC6" w:rsidRPr="002B20F1" w:rsidRDefault="002B20F1">
      <w:pPr>
        <w:autoSpaceDE w:val="0"/>
        <w:autoSpaceDN w:val="0"/>
        <w:spacing w:before="190" w:after="0" w:line="281" w:lineRule="auto"/>
        <w:ind w:right="288" w:firstLine="180"/>
        <w:rPr>
          <w:lang w:val="ru-RU"/>
        </w:rPr>
      </w:pP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более эффективное общение, </w:t>
      </w:r>
      <w:r w:rsidRPr="002B20F1">
        <w:rPr>
          <w:lang w:val="ru-RU"/>
        </w:rPr>
        <w:br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учитывающее особенности культуры партнёра, что позволяет успешнее решать возникающие проблемы и избегать конфликтов.</w:t>
      </w:r>
    </w:p>
    <w:p w:rsidR="008F6EC6" w:rsidRPr="002B20F1" w:rsidRDefault="002B20F1">
      <w:pPr>
        <w:tabs>
          <w:tab w:val="left" w:pos="180"/>
        </w:tabs>
        <w:autoSpaceDE w:val="0"/>
        <w:autoSpaceDN w:val="0"/>
        <w:spacing w:before="190" w:after="0" w:line="262" w:lineRule="auto"/>
        <w:ind w:right="1728"/>
        <w:rPr>
          <w:lang w:val="ru-RU"/>
        </w:rPr>
      </w:pP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8F6EC6" w:rsidRPr="002B20F1" w:rsidRDefault="002B20F1">
      <w:pPr>
        <w:autoSpaceDE w:val="0"/>
        <w:autoSpaceDN w:val="0"/>
        <w:spacing w:before="262" w:after="0" w:line="230" w:lineRule="auto"/>
        <w:rPr>
          <w:lang w:val="ru-RU"/>
        </w:rPr>
      </w:pPr>
      <w:r w:rsidRPr="002B20F1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«ИНОСТРАННЫЙ (АНГЛИЙСКИЙ) ЯЗЫК»</w:t>
      </w:r>
    </w:p>
    <w:p w:rsidR="008F6EC6" w:rsidRPr="002B20F1" w:rsidRDefault="002B20F1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В свете сказанного выше цели иноязычного образования становятся более сложными по структуре, формулируются на </w:t>
      </w:r>
      <w:r w:rsidRPr="002B20F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ценностном, когнитивном и прагматическом 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уровнях и, соответственно,</w:t>
      </w:r>
    </w:p>
    <w:p w:rsidR="008F6EC6" w:rsidRPr="002B20F1" w:rsidRDefault="008F6EC6">
      <w:pPr>
        <w:rPr>
          <w:lang w:val="ru-RU"/>
        </w:rPr>
        <w:sectPr w:rsidR="008F6EC6" w:rsidRPr="002B20F1">
          <w:pgSz w:w="11900" w:h="16840"/>
          <w:pgMar w:top="436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F6EC6" w:rsidRPr="002B20F1" w:rsidRDefault="008F6EC6">
      <w:pPr>
        <w:autoSpaceDE w:val="0"/>
        <w:autoSpaceDN w:val="0"/>
        <w:spacing w:after="66" w:line="220" w:lineRule="exact"/>
        <w:rPr>
          <w:lang w:val="ru-RU"/>
        </w:rPr>
      </w:pPr>
    </w:p>
    <w:p w:rsidR="008F6EC6" w:rsidRPr="002B20F1" w:rsidRDefault="002B20F1">
      <w:pPr>
        <w:autoSpaceDE w:val="0"/>
        <w:autoSpaceDN w:val="0"/>
        <w:spacing w:after="0" w:line="281" w:lineRule="auto"/>
        <w:ind w:right="432"/>
        <w:rPr>
          <w:lang w:val="ru-RU"/>
        </w:rPr>
      </w:pP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воплощаются в личностных, метапредметных/общеучебных/универсальных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</w:t>
      </w:r>
      <w:r w:rsidRPr="002B20F1">
        <w:rPr>
          <w:lang w:val="ru-RU"/>
        </w:rPr>
        <w:br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взаимопониманию между людьми разных стран.</w:t>
      </w:r>
    </w:p>
    <w:p w:rsidR="008F6EC6" w:rsidRPr="002B20F1" w:rsidRDefault="002B20F1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На прагматическом уровне </w:t>
      </w:r>
      <w:r w:rsidRPr="002B20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целью иноязычного образования 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2B20F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речевая компетенция 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— развитие коммуникативных умений в четырёх основных видах речевой деятельности (говорении, аудировании, чтении, письме);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2B20F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языковая компетенция 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— овладение новыми языковыми средствами (фонетическими, </w:t>
      </w:r>
      <w:r w:rsidRPr="002B20F1">
        <w:rPr>
          <w:lang w:val="ru-RU"/>
        </w:rPr>
        <w:br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орфографическими, лексическими, грамматическими) в соответствии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2B20F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социокультурная/межкультурная компетенция 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2B20F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компенсаторная компетенция 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— развитие умений выходить из положения в условиях дефицита языковых средств при получении и передаче информации.</w:t>
      </w:r>
    </w:p>
    <w:p w:rsidR="008F6EC6" w:rsidRPr="002B20F1" w:rsidRDefault="002B20F1">
      <w:pPr>
        <w:autoSpaceDE w:val="0"/>
        <w:autoSpaceDN w:val="0"/>
        <w:spacing w:before="190" w:after="0"/>
        <w:ind w:right="720" w:firstLine="180"/>
        <w:rPr>
          <w:lang w:val="ru-RU"/>
        </w:rPr>
      </w:pP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Наряду с иноязычной коммуникативной компетенцией средствами иностранного языка формируются </w:t>
      </w:r>
      <w:r w:rsidRPr="002B20F1">
        <w:rPr>
          <w:rFonts w:ascii="Times New Roman" w:eastAsia="Times New Roman" w:hAnsi="Times New Roman"/>
          <w:i/>
          <w:color w:val="000000"/>
          <w:sz w:val="24"/>
          <w:lang w:val="ru-RU"/>
        </w:rPr>
        <w:t>ключевые универсальные учебные компетенции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8F6EC6" w:rsidRPr="002B20F1" w:rsidRDefault="002B20F1">
      <w:pPr>
        <w:autoSpaceDE w:val="0"/>
        <w:autoSpaceDN w:val="0"/>
        <w:spacing w:before="190" w:after="0" w:line="283" w:lineRule="auto"/>
        <w:ind w:right="288" w:firstLine="180"/>
        <w:rPr>
          <w:lang w:val="ru-RU"/>
        </w:rPr>
      </w:pP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личностно ориентированной парадигмой образования основными подходами к обучению </w:t>
      </w:r>
      <w:r w:rsidRPr="002B20F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иностранным языкам 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8F6EC6" w:rsidRPr="002B20F1" w:rsidRDefault="002B20F1">
      <w:pPr>
        <w:autoSpaceDE w:val="0"/>
        <w:autoSpaceDN w:val="0"/>
        <w:spacing w:before="264" w:after="0" w:line="262" w:lineRule="auto"/>
        <w:ind w:right="4176"/>
        <w:rPr>
          <w:lang w:val="ru-RU"/>
        </w:rPr>
      </w:pPr>
      <w:r w:rsidRPr="002B20F1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В УЧЕБНОМ ПЛАНЕ«ИНОСТРАННЫЙ (АНГЛИЙСКИЙ) ЯЗЫК»</w:t>
      </w:r>
    </w:p>
    <w:p w:rsidR="008F6EC6" w:rsidRPr="002B20F1" w:rsidRDefault="002B20F1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5 классе отведено 102 учебных часа, по 3 часа в неделю.</w:t>
      </w:r>
    </w:p>
    <w:p w:rsidR="008F6EC6" w:rsidRPr="002B20F1" w:rsidRDefault="008F6EC6">
      <w:pPr>
        <w:rPr>
          <w:lang w:val="ru-RU"/>
        </w:rPr>
        <w:sectPr w:rsidR="008F6EC6" w:rsidRPr="002B20F1">
          <w:pgSz w:w="11900" w:h="16840"/>
          <w:pgMar w:top="286" w:right="660" w:bottom="1440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8F6EC6" w:rsidRPr="002B20F1" w:rsidRDefault="008F6EC6">
      <w:pPr>
        <w:autoSpaceDE w:val="0"/>
        <w:autoSpaceDN w:val="0"/>
        <w:spacing w:after="78" w:line="220" w:lineRule="exact"/>
        <w:rPr>
          <w:lang w:val="ru-RU"/>
        </w:rPr>
      </w:pPr>
    </w:p>
    <w:p w:rsidR="008F6EC6" w:rsidRPr="002B20F1" w:rsidRDefault="002B20F1">
      <w:pPr>
        <w:autoSpaceDE w:val="0"/>
        <w:autoSpaceDN w:val="0"/>
        <w:spacing w:after="0" w:line="230" w:lineRule="auto"/>
        <w:rPr>
          <w:lang w:val="ru-RU"/>
        </w:rPr>
      </w:pPr>
      <w:r w:rsidRPr="002B20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8F6EC6" w:rsidRPr="002B20F1" w:rsidRDefault="002B20F1">
      <w:pPr>
        <w:tabs>
          <w:tab w:val="left" w:pos="180"/>
        </w:tabs>
        <w:autoSpaceDE w:val="0"/>
        <w:autoSpaceDN w:val="0"/>
        <w:spacing w:before="346" w:after="0" w:line="271" w:lineRule="auto"/>
        <w:ind w:right="1152"/>
        <w:rPr>
          <w:lang w:val="ru-RU"/>
        </w:rPr>
      </w:pP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УМЕНИЯ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8F6EC6" w:rsidRPr="002B20F1" w:rsidRDefault="002B20F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Моя семья. Мои друзья. Семейные праздники: день рождения, Новый год.</w:t>
      </w:r>
    </w:p>
    <w:p w:rsidR="008F6EC6" w:rsidRPr="002B20F1" w:rsidRDefault="002B20F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:rsidR="008F6EC6" w:rsidRPr="002B20F1" w:rsidRDefault="002B20F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Здоровый образ жизни: режим труда и отдыха, здоровое питание.</w:t>
      </w:r>
    </w:p>
    <w:p w:rsidR="008F6EC6" w:rsidRPr="002B20F1" w:rsidRDefault="002B20F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Покупки: одежда, обувь и продукты питания.</w:t>
      </w:r>
    </w:p>
    <w:p w:rsidR="008F6EC6" w:rsidRPr="002B20F1" w:rsidRDefault="002B20F1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Школа, школьная жизнь, школьная форма, изучаемые предметы. Переписка с зарубежными сверстниками.</w:t>
      </w:r>
    </w:p>
    <w:p w:rsidR="008F6EC6" w:rsidRPr="002B20F1" w:rsidRDefault="002B20F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Каникулы в различное время года. Виды отдыха.</w:t>
      </w:r>
    </w:p>
    <w:p w:rsidR="008F6EC6" w:rsidRPr="002B20F1" w:rsidRDefault="002B20F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Природа: дикие и домашние животные. Погода. Родной город/село. Транспорт.</w:t>
      </w:r>
    </w:p>
    <w:p w:rsidR="008F6EC6" w:rsidRPr="002B20F1" w:rsidRDefault="002B20F1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Родная страна и страна/страны изучаемого языка. Их географическое положение, столицы; достопримечательности, культурные особенности (национальные праздники, традиции, обычаи). </w:t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Выдающиеся люди родной страны и страны/стран изучаемого языка: писатели, поэты.</w:t>
      </w:r>
    </w:p>
    <w:p w:rsidR="008F6EC6" w:rsidRPr="002B20F1" w:rsidRDefault="002B20F1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2B20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диалогической речи 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 этикетного  характера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:  начинать,  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диалог-побуждение к действию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собеседника;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диалог-расспрос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: сообщать фактическую информацию, отвечая на вопросы разных видов; запрашивать интересующую информацию.</w:t>
      </w:r>
    </w:p>
    <w:p w:rsidR="008F6EC6" w:rsidRPr="002B20F1" w:rsidRDefault="002B20F1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8F6EC6" w:rsidRPr="002B20F1" w:rsidRDefault="002B20F1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Объём диалога — до 5 реплик со стороны каждого собеседника.</w:t>
      </w:r>
    </w:p>
    <w:p w:rsidR="008F6EC6" w:rsidRPr="002B20F1" w:rsidRDefault="002B20F1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2B20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монологической речи 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1) создание устных  связных  монологических  высказываний с использованием основных коммуникативных типов речи: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—  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—   повествование/сообщение;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2) изложение (пересказ) основного содержания прочитанного текста;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3) краткое изложение результатов выполненной проектной работы.</w:t>
      </w:r>
    </w:p>
    <w:p w:rsidR="008F6EC6" w:rsidRPr="002B20F1" w:rsidRDefault="002B20F1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:rsidR="008F6EC6" w:rsidRPr="002B20F1" w:rsidRDefault="002B20F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Объём монологического высказывания — 5-6 фраз.</w:t>
      </w:r>
    </w:p>
    <w:p w:rsidR="008F6EC6" w:rsidRPr="002B20F1" w:rsidRDefault="008F6EC6">
      <w:pPr>
        <w:rPr>
          <w:lang w:val="ru-RU"/>
        </w:rPr>
        <w:sectPr w:rsidR="008F6EC6" w:rsidRPr="002B20F1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F6EC6" w:rsidRPr="002B20F1" w:rsidRDefault="008F6EC6">
      <w:pPr>
        <w:autoSpaceDE w:val="0"/>
        <w:autoSpaceDN w:val="0"/>
        <w:spacing w:after="78" w:line="220" w:lineRule="exact"/>
        <w:rPr>
          <w:lang w:val="ru-RU"/>
        </w:rPr>
      </w:pPr>
    </w:p>
    <w:p w:rsidR="008F6EC6" w:rsidRPr="002B20F1" w:rsidRDefault="002B20F1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Аудирование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2B20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аудирования 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при непосредственном общении: понимание на слух речи учителя и одноклассников и </w:t>
      </w:r>
      <w:r w:rsidRPr="002B20F1">
        <w:rPr>
          <w:lang w:val="ru-RU"/>
        </w:rPr>
        <w:br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вербальная/невербальная реакция на услышанное;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:rsidR="008F6EC6" w:rsidRPr="002B20F1" w:rsidRDefault="002B20F1">
      <w:pPr>
        <w:autoSpaceDE w:val="0"/>
        <w:autoSpaceDN w:val="0"/>
        <w:spacing w:before="72" w:after="0" w:line="271" w:lineRule="auto"/>
        <w:ind w:right="864" w:firstLine="180"/>
        <w:rPr>
          <w:lang w:val="ru-RU"/>
        </w:rPr>
      </w:pP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8F6EC6" w:rsidRPr="002B20F1" w:rsidRDefault="002B20F1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Аудирование с пониманием запрашиваемой информации предполагает умение выделять </w:t>
      </w:r>
      <w:r w:rsidRPr="002B20F1">
        <w:rPr>
          <w:lang w:val="ru-RU"/>
        </w:rPr>
        <w:br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запрашиваемую информацию, представленную в эксплицитной (явной) форме, в воспринимаемом на слух тексте.</w:t>
      </w:r>
    </w:p>
    <w:p w:rsidR="008F6EC6" w:rsidRPr="002B20F1" w:rsidRDefault="002B20F1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8F6EC6" w:rsidRPr="002B20F1" w:rsidRDefault="002B20F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Время звучания текста/текстов для аудирования — до 1 минуты.</w:t>
      </w:r>
    </w:p>
    <w:p w:rsidR="008F6EC6" w:rsidRPr="002B20F1" w:rsidRDefault="002B20F1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Смысловое чтение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8F6EC6" w:rsidRPr="002B20F1" w:rsidRDefault="002B20F1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</w:t>
      </w:r>
      <w:r w:rsidRPr="002B20F1">
        <w:rPr>
          <w:lang w:val="ru-RU"/>
        </w:rPr>
        <w:br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несущественные для понимания основного содержания.</w:t>
      </w:r>
    </w:p>
    <w:p w:rsidR="008F6EC6" w:rsidRPr="002B20F1" w:rsidRDefault="002B20F1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 </w:t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Чтение несплошных текстов (таблиц) и понимание представленной в них информации.</w:t>
      </w:r>
    </w:p>
    <w:p w:rsidR="008F6EC6" w:rsidRPr="002B20F1" w:rsidRDefault="002B20F1">
      <w:pPr>
        <w:autoSpaceDE w:val="0"/>
        <w:autoSpaceDN w:val="0"/>
        <w:spacing w:before="72" w:after="0" w:line="271" w:lineRule="auto"/>
        <w:ind w:right="102" w:firstLine="180"/>
        <w:jc w:val="both"/>
        <w:rPr>
          <w:lang w:val="ru-RU"/>
        </w:rPr>
      </w:pP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несплошной текст (таблица).</w:t>
      </w:r>
    </w:p>
    <w:p w:rsidR="008F6EC6" w:rsidRPr="002B20F1" w:rsidRDefault="002B20F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Объём текста/текстов для чтения — 180-200 слов.</w:t>
      </w:r>
    </w:p>
    <w:p w:rsidR="008F6EC6" w:rsidRPr="002B20F1" w:rsidRDefault="002B20F1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умений письменной речи на базе умений, сформированных в начальной школе: </w:t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списывание текста и выписывание из него слов, словосочетаний, предложений в соответствии с решаемой коммуникативной задачей;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написание коротких поздравлений с праздниками (с Новым годом, Рождеством, днём рождения); </w:t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заполнение анкет и формуляров: сообщение о себе основных сведений в соответствии с нормами, принятыми в стране/странах изучаемого языка;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60 слов.</w:t>
      </w:r>
    </w:p>
    <w:p w:rsidR="008F6EC6" w:rsidRPr="002B20F1" w:rsidRDefault="008F6EC6">
      <w:pPr>
        <w:rPr>
          <w:lang w:val="ru-RU"/>
        </w:rPr>
        <w:sectPr w:rsidR="008F6EC6" w:rsidRPr="002B20F1">
          <w:pgSz w:w="11900" w:h="16840"/>
          <w:pgMar w:top="298" w:right="648" w:bottom="476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8F6EC6" w:rsidRPr="002B20F1" w:rsidRDefault="008F6EC6">
      <w:pPr>
        <w:autoSpaceDE w:val="0"/>
        <w:autoSpaceDN w:val="0"/>
        <w:spacing w:after="78" w:line="220" w:lineRule="exact"/>
        <w:rPr>
          <w:lang w:val="ru-RU"/>
        </w:rPr>
      </w:pPr>
    </w:p>
    <w:p w:rsidR="008F6EC6" w:rsidRPr="002B20F1" w:rsidRDefault="002B20F1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lang w:val="ru-RU"/>
        </w:rPr>
      </w:pP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ЯЗЫКОВЫЕ ЗНАНИЯ И УМЕНИЯ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Фонетическая сторона речи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Различение на  слух  и  адекватное,  без  ошибок, 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8F6EC6" w:rsidRPr="002B20F1" w:rsidRDefault="002B20F1">
      <w:pPr>
        <w:autoSpaceDE w:val="0"/>
        <w:autoSpaceDN w:val="0"/>
        <w:spacing w:before="70" w:after="0" w:line="271" w:lineRule="auto"/>
        <w:ind w:right="864" w:firstLine="180"/>
        <w:rPr>
          <w:lang w:val="ru-RU"/>
        </w:rPr>
      </w:pP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</w:t>
      </w:r>
      <w:r w:rsidRPr="002B20F1">
        <w:rPr>
          <w:lang w:val="ru-RU"/>
        </w:rPr>
        <w:br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демонстрирующее понимание текста.</w:t>
      </w:r>
    </w:p>
    <w:p w:rsidR="008F6EC6" w:rsidRPr="002B20F1" w:rsidRDefault="002B20F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8F6EC6" w:rsidRPr="002B20F1" w:rsidRDefault="002B20F1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Объём текста для чтения вслух — до 90 слов.</w:t>
      </w:r>
    </w:p>
    <w:p w:rsidR="008F6EC6" w:rsidRPr="002B20F1" w:rsidRDefault="002B20F1">
      <w:pPr>
        <w:autoSpaceDE w:val="0"/>
        <w:autoSpaceDN w:val="0"/>
        <w:spacing w:before="190" w:after="0" w:line="262" w:lineRule="auto"/>
        <w:ind w:left="180" w:right="6192"/>
        <w:rPr>
          <w:lang w:val="ru-RU"/>
        </w:rPr>
      </w:pPr>
      <w:r w:rsidRPr="002B20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Графика, орфография и пунктуация </w:t>
      </w:r>
      <w:r w:rsidRPr="002B20F1">
        <w:rPr>
          <w:lang w:val="ru-RU"/>
        </w:rPr>
        <w:br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Правильное написание изученных слов.</w:t>
      </w:r>
    </w:p>
    <w:p w:rsidR="008F6EC6" w:rsidRPr="002B20F1" w:rsidRDefault="002B20F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8F6EC6" w:rsidRPr="002B20F1" w:rsidRDefault="002B20F1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8F6EC6" w:rsidRPr="002B20F1" w:rsidRDefault="002B20F1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Лексическая сторона речи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8F6EC6" w:rsidRPr="002B20F1" w:rsidRDefault="002B20F1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8F6EC6" w:rsidRPr="002B20F1" w:rsidRDefault="002B20F1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Основные способы словообразования: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аффиксация: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образование имён существительных при помощи суффиксов -</w:t>
      </w:r>
      <w:r>
        <w:rPr>
          <w:rFonts w:ascii="Times New Roman" w:eastAsia="Times New Roman" w:hAnsi="Times New Roman"/>
          <w:color w:val="000000"/>
          <w:sz w:val="24"/>
        </w:rPr>
        <w:t>er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or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teacher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visitor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r>
        <w:rPr>
          <w:rFonts w:ascii="Times New Roman" w:eastAsia="Times New Roman" w:hAnsi="Times New Roman"/>
          <w:color w:val="000000"/>
          <w:sz w:val="24"/>
        </w:rPr>
        <w:t>ist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scientist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tourist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r>
        <w:rPr>
          <w:rFonts w:ascii="Times New Roman" w:eastAsia="Times New Roman" w:hAnsi="Times New Roman"/>
          <w:color w:val="000000"/>
          <w:sz w:val="24"/>
        </w:rPr>
        <w:t>sion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tion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dis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</w:rPr>
        <w:t>cussion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invitation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образование имён  прилагательных при помощи суффиксов -</w:t>
      </w:r>
      <w:r>
        <w:rPr>
          <w:rFonts w:ascii="Times New Roman" w:eastAsia="Times New Roman" w:hAnsi="Times New Roman"/>
          <w:color w:val="000000"/>
          <w:sz w:val="24"/>
        </w:rPr>
        <w:t>ful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wonderful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r>
        <w:rPr>
          <w:rFonts w:ascii="Times New Roman" w:eastAsia="Times New Roman" w:hAnsi="Times New Roman"/>
          <w:color w:val="000000"/>
          <w:sz w:val="24"/>
        </w:rPr>
        <w:t>ian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an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B20F1">
        <w:rPr>
          <w:lang w:val="ru-RU"/>
        </w:rPr>
        <w:br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color w:val="000000"/>
          <w:sz w:val="24"/>
        </w:rPr>
        <w:t>Russian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American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образование наречий при помощи суффикса -</w:t>
      </w:r>
      <w:r>
        <w:rPr>
          <w:rFonts w:ascii="Times New Roman" w:eastAsia="Times New Roman" w:hAnsi="Times New Roman"/>
          <w:color w:val="000000"/>
          <w:sz w:val="24"/>
        </w:rPr>
        <w:t>ly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recently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образование имён прилагательных, имён существительных и наречий при помощи отрицательного префикса </w:t>
      </w:r>
      <w:r>
        <w:rPr>
          <w:rFonts w:ascii="Times New Roman" w:eastAsia="Times New Roman" w:hAnsi="Times New Roman"/>
          <w:color w:val="000000"/>
          <w:sz w:val="24"/>
        </w:rPr>
        <w:t>un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- (</w:t>
      </w:r>
      <w:r>
        <w:rPr>
          <w:rFonts w:ascii="Times New Roman" w:eastAsia="Times New Roman" w:hAnsi="Times New Roman"/>
          <w:color w:val="000000"/>
          <w:sz w:val="24"/>
        </w:rPr>
        <w:t>unhappy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unreality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unusually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8F6EC6" w:rsidRPr="002B20F1" w:rsidRDefault="002B20F1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Грамматическая сторона речи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8F6EC6" w:rsidRPr="002B20F1" w:rsidRDefault="002B20F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Предложения с несколькими обстоятельствами, следующими в определённом порядке.</w:t>
      </w:r>
    </w:p>
    <w:p w:rsidR="008F6EC6" w:rsidRPr="002B20F1" w:rsidRDefault="002B20F1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Вопросительные предложения (альтернативный и разделительный вопросы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Future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8F6EC6" w:rsidRPr="002B20F1" w:rsidRDefault="002B20F1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Глаголы в видо-временных формах действительного залога в изъявительном наклонении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Perfect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повествовательных (утвердительных и отрицательных) и вопросительных </w:t>
      </w:r>
      <w:r w:rsidRPr="002B20F1">
        <w:rPr>
          <w:lang w:val="ru-RU"/>
        </w:rPr>
        <w:br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предложениях.</w:t>
      </w:r>
    </w:p>
    <w:p w:rsidR="008F6EC6" w:rsidRPr="002B20F1" w:rsidRDefault="002B20F1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 во множественном числе, в том числе имена существительные, имеющие</w:t>
      </w:r>
    </w:p>
    <w:p w:rsidR="008F6EC6" w:rsidRPr="002B20F1" w:rsidRDefault="008F6EC6">
      <w:pPr>
        <w:rPr>
          <w:lang w:val="ru-RU"/>
        </w:rPr>
        <w:sectPr w:rsidR="008F6EC6" w:rsidRPr="002B20F1">
          <w:pgSz w:w="11900" w:h="16840"/>
          <w:pgMar w:top="298" w:right="698" w:bottom="416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8F6EC6" w:rsidRPr="002B20F1" w:rsidRDefault="008F6EC6">
      <w:pPr>
        <w:autoSpaceDE w:val="0"/>
        <w:autoSpaceDN w:val="0"/>
        <w:spacing w:after="66" w:line="220" w:lineRule="exact"/>
        <w:rPr>
          <w:lang w:val="ru-RU"/>
        </w:rPr>
      </w:pPr>
    </w:p>
    <w:p w:rsidR="008F6EC6" w:rsidRPr="002B20F1" w:rsidRDefault="002B20F1">
      <w:pPr>
        <w:autoSpaceDE w:val="0"/>
        <w:autoSpaceDN w:val="0"/>
        <w:spacing w:after="0" w:line="230" w:lineRule="auto"/>
        <w:rPr>
          <w:lang w:val="ru-RU"/>
        </w:rPr>
      </w:pP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форму только множественного числа.</w:t>
      </w:r>
    </w:p>
    <w:p w:rsidR="008F6EC6" w:rsidRPr="002B20F1" w:rsidRDefault="002B20F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 с причастиями настоящего и прошедшего времени.</w:t>
      </w:r>
    </w:p>
    <w:p w:rsidR="008F6EC6" w:rsidRPr="002B20F1" w:rsidRDefault="002B20F1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Наречия в положительной, сравнительной и превосходной степенях, образованные по правилу, и исключения.</w:t>
      </w:r>
    </w:p>
    <w:p w:rsidR="008F6EC6" w:rsidRPr="002B20F1" w:rsidRDefault="002B20F1">
      <w:pPr>
        <w:tabs>
          <w:tab w:val="left" w:pos="180"/>
        </w:tabs>
        <w:autoSpaceDE w:val="0"/>
        <w:autoSpaceDN w:val="0"/>
        <w:spacing w:before="190" w:after="0"/>
        <w:ind w:right="288"/>
        <w:rPr>
          <w:lang w:val="ru-RU"/>
        </w:rPr>
      </w:pP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СОЦИОКУЛЬТУРНЫЕ ЗНАНИЯ И УМЕНИЯ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8F6EC6" w:rsidRPr="002B20F1" w:rsidRDefault="002B20F1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8F6EC6" w:rsidRPr="002B20F1" w:rsidRDefault="002B20F1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(известных </w:t>
      </w:r>
      <w:r w:rsidRPr="002B20F1">
        <w:rPr>
          <w:lang w:val="ru-RU"/>
        </w:rPr>
        <w:br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достопримечательностях, выдающихся людях); с доступными в языковом отношении образцами детской поэзии и прозы на английском языке.</w:t>
      </w:r>
    </w:p>
    <w:p w:rsidR="008F6EC6" w:rsidRPr="002B20F1" w:rsidRDefault="002B20F1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умений: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писать свои имя и фамилию, а также имена и фамилии своих родственников и друзей на английском языке;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оформлять свой адрес на английском языке (в анкете, формуляре);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кратко представлять Россию и страну/страны изучаемого языка;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 w:rsidR="008F6EC6" w:rsidRPr="002B20F1" w:rsidRDefault="002B20F1">
      <w:pPr>
        <w:autoSpaceDE w:val="0"/>
        <w:autoSpaceDN w:val="0"/>
        <w:spacing w:before="190" w:after="0" w:line="262" w:lineRule="auto"/>
        <w:ind w:left="180" w:right="864"/>
        <w:rPr>
          <w:lang w:val="ru-RU"/>
        </w:rPr>
      </w:pPr>
      <w:r w:rsidRPr="002B20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КОМПЕНСАТОРНЫЕ УМЕНИЯ </w:t>
      </w:r>
      <w:r w:rsidRPr="002B20F1">
        <w:rPr>
          <w:lang w:val="ru-RU"/>
        </w:rPr>
        <w:br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Использование при чтении и аудировании языковой, в том числе контекстуальной, догадки.</w:t>
      </w:r>
    </w:p>
    <w:p w:rsidR="008F6EC6" w:rsidRPr="002B20F1" w:rsidRDefault="002B20F1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Использование в качестве опоры при порождении собственных высказываний ключевых слов, плана.</w:t>
      </w:r>
    </w:p>
    <w:p w:rsidR="008F6EC6" w:rsidRPr="002B20F1" w:rsidRDefault="002B20F1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8F6EC6" w:rsidRPr="002B20F1" w:rsidRDefault="008F6EC6">
      <w:pPr>
        <w:rPr>
          <w:lang w:val="ru-RU"/>
        </w:rPr>
        <w:sectPr w:rsidR="008F6EC6" w:rsidRPr="002B20F1">
          <w:pgSz w:w="11900" w:h="16840"/>
          <w:pgMar w:top="286" w:right="678" w:bottom="1440" w:left="666" w:header="720" w:footer="720" w:gutter="0"/>
          <w:cols w:space="720" w:equalWidth="0">
            <w:col w:w="10556" w:space="0"/>
          </w:cols>
          <w:docGrid w:linePitch="360"/>
        </w:sectPr>
      </w:pPr>
    </w:p>
    <w:p w:rsidR="008F6EC6" w:rsidRPr="002B20F1" w:rsidRDefault="008F6EC6">
      <w:pPr>
        <w:autoSpaceDE w:val="0"/>
        <w:autoSpaceDN w:val="0"/>
        <w:spacing w:after="78" w:line="220" w:lineRule="exact"/>
        <w:rPr>
          <w:lang w:val="ru-RU"/>
        </w:rPr>
      </w:pPr>
    </w:p>
    <w:p w:rsidR="008F6EC6" w:rsidRPr="002B20F1" w:rsidRDefault="002B20F1">
      <w:pPr>
        <w:autoSpaceDE w:val="0"/>
        <w:autoSpaceDN w:val="0"/>
        <w:spacing w:after="0" w:line="230" w:lineRule="auto"/>
        <w:rPr>
          <w:lang w:val="ru-RU"/>
        </w:rPr>
      </w:pPr>
      <w:r w:rsidRPr="002B20F1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8F6EC6" w:rsidRPr="002B20F1" w:rsidRDefault="002B20F1">
      <w:pPr>
        <w:tabs>
          <w:tab w:val="left" w:pos="180"/>
        </w:tabs>
        <w:autoSpaceDE w:val="0"/>
        <w:autoSpaceDN w:val="0"/>
        <w:spacing w:before="346" w:after="0" w:line="262" w:lineRule="auto"/>
        <w:ind w:right="432"/>
        <w:rPr>
          <w:lang w:val="ru-RU"/>
        </w:rPr>
      </w:pP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Изучение английского языка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8F6EC6" w:rsidRPr="002B20F1" w:rsidRDefault="002B20F1">
      <w:pPr>
        <w:autoSpaceDE w:val="0"/>
        <w:autoSpaceDN w:val="0"/>
        <w:spacing w:before="262" w:after="0" w:line="230" w:lineRule="auto"/>
        <w:rPr>
          <w:lang w:val="ru-RU"/>
        </w:rPr>
      </w:pPr>
      <w:r w:rsidRPr="002B20F1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8F6EC6" w:rsidRPr="002B20F1" w:rsidRDefault="002B20F1">
      <w:pPr>
        <w:autoSpaceDE w:val="0"/>
        <w:autoSpaceDN w:val="0"/>
        <w:spacing w:before="166" w:after="0" w:line="281" w:lineRule="auto"/>
        <w:ind w:right="576" w:firstLine="180"/>
        <w:rPr>
          <w:lang w:val="ru-RU"/>
        </w:rPr>
      </w:pP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8F6EC6" w:rsidRPr="002B20F1" w:rsidRDefault="002B20F1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Гражданского воспитания</w:t>
      </w:r>
      <w:r w:rsidRPr="002B20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активное участие в жизни семьи, Организации, местного сообщества, родного края, страны; </w:t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неприятие любых форм экстремизма, дискриминации; понимание роли различных социальных институтов в жизни человека;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</w:t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готовность к участию в гуманитарной деятельности (волонтёрство, помощь людям, нуждающимся в ней).</w:t>
      </w:r>
    </w:p>
    <w:p w:rsidR="008F6EC6" w:rsidRPr="002B20F1" w:rsidRDefault="002B20F1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Патриотического воспитания</w:t>
      </w:r>
      <w:r w:rsidRPr="002B20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ценностное отношение к достижениям своей Родины – России, к науке, искусству, спорту, технологиям, боевым подвигам и трудовым достижениям народа;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8F6EC6" w:rsidRPr="002B20F1" w:rsidRDefault="002B20F1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Духовно-нравственного воспитания</w:t>
      </w:r>
      <w:r w:rsidRPr="002B20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8F6EC6" w:rsidRPr="002B20F1" w:rsidRDefault="002B20F1">
      <w:pPr>
        <w:tabs>
          <w:tab w:val="left" w:pos="180"/>
        </w:tabs>
        <w:autoSpaceDE w:val="0"/>
        <w:autoSpaceDN w:val="0"/>
        <w:spacing w:before="70" w:after="0"/>
        <w:ind w:right="288"/>
        <w:rPr>
          <w:lang w:val="ru-RU"/>
        </w:rPr>
      </w:pP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Эстетическоговоспитания</w:t>
      </w:r>
      <w:r w:rsidRPr="002B20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8F6EC6" w:rsidRPr="002B20F1" w:rsidRDefault="008F6EC6">
      <w:pPr>
        <w:rPr>
          <w:lang w:val="ru-RU"/>
        </w:rPr>
        <w:sectPr w:rsidR="008F6EC6" w:rsidRPr="002B20F1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F6EC6" w:rsidRPr="002B20F1" w:rsidRDefault="008F6EC6">
      <w:pPr>
        <w:autoSpaceDE w:val="0"/>
        <w:autoSpaceDN w:val="0"/>
        <w:spacing w:after="78" w:line="220" w:lineRule="exact"/>
        <w:rPr>
          <w:lang w:val="ru-RU"/>
        </w:rPr>
      </w:pPr>
    </w:p>
    <w:p w:rsidR="008F6EC6" w:rsidRPr="002B20F1" w:rsidRDefault="002B20F1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lang w:val="ru-RU"/>
        </w:rPr>
      </w:pP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стремление к самовыражению в разных видах искусства.</w:t>
      </w:r>
    </w:p>
    <w:p w:rsidR="008F6EC6" w:rsidRPr="002B20F1" w:rsidRDefault="002B20F1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2B20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жизни;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соблюдение правил безопасности, в том числе навыков безопасного поведения в интернет-среде; </w:t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адаптироваться к стрессовым ситуациям и меняющимся социальным, </w:t>
      </w:r>
      <w:r w:rsidRPr="002B20F1">
        <w:rPr>
          <w:lang w:val="ru-RU"/>
        </w:rPr>
        <w:br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информационным и природным условиям, в том числе осмысляя собственный опыт и выстраивая дальнейшие цели;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принимать себя и других, не осуждая;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осознавать эмоциональное состояние себя и других, умение управлять собственным эмоциональным состоянием;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 навыка рефлексии, признание своего права на ошибку и такого же права другого человека.</w:t>
      </w:r>
    </w:p>
    <w:p w:rsidR="008F6EC6" w:rsidRPr="002B20F1" w:rsidRDefault="002B20F1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Трудового воспитания</w:t>
      </w:r>
      <w:r w:rsidRPr="002B20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знания;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адаптироваться в профессиональной среде;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уважение к труду и результатам трудовой деятельности;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8F6EC6" w:rsidRPr="002B20F1" w:rsidRDefault="002B20F1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Экологического воспитания</w:t>
      </w:r>
      <w:r w:rsidRPr="002B20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</w:t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своей роли как гражданина и потребителя в условиях взаимосвязи природной, </w:t>
      </w:r>
      <w:r w:rsidRPr="002B20F1">
        <w:rPr>
          <w:lang w:val="ru-RU"/>
        </w:rPr>
        <w:br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технологической и социальной сред;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готовность к участию в практической деятельности экологической направленности.</w:t>
      </w:r>
    </w:p>
    <w:p w:rsidR="008F6EC6" w:rsidRPr="002B20F1" w:rsidRDefault="002B20F1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Ценности научного познания</w:t>
      </w:r>
      <w:r w:rsidRPr="002B20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языковой и читательской культурой как средством познания мира;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овладение основными навыками исследовательской деятельности, установка на осмысление опыта,</w:t>
      </w:r>
    </w:p>
    <w:p w:rsidR="008F6EC6" w:rsidRPr="002B20F1" w:rsidRDefault="008F6EC6">
      <w:pPr>
        <w:rPr>
          <w:lang w:val="ru-RU"/>
        </w:rPr>
        <w:sectPr w:rsidR="008F6EC6" w:rsidRPr="002B20F1">
          <w:pgSz w:w="11900" w:h="16840"/>
          <w:pgMar w:top="298" w:right="640" w:bottom="428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8F6EC6" w:rsidRPr="002B20F1" w:rsidRDefault="008F6EC6">
      <w:pPr>
        <w:autoSpaceDE w:val="0"/>
        <w:autoSpaceDN w:val="0"/>
        <w:spacing w:after="66" w:line="220" w:lineRule="exact"/>
        <w:rPr>
          <w:lang w:val="ru-RU"/>
        </w:rPr>
      </w:pPr>
    </w:p>
    <w:p w:rsidR="008F6EC6" w:rsidRPr="002B20F1" w:rsidRDefault="002B20F1">
      <w:pPr>
        <w:autoSpaceDE w:val="0"/>
        <w:autoSpaceDN w:val="0"/>
        <w:spacing w:after="0" w:line="262" w:lineRule="auto"/>
        <w:ind w:right="864"/>
        <w:rPr>
          <w:lang w:val="ru-RU"/>
        </w:rPr>
      </w:pP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наблюдений, поступков и стремление совершенствовать пути достижения индивидуального и коллективного благополучия.</w:t>
      </w:r>
    </w:p>
    <w:p w:rsidR="008F6EC6" w:rsidRPr="002B20F1" w:rsidRDefault="002B20F1">
      <w:pPr>
        <w:tabs>
          <w:tab w:val="left" w:pos="180"/>
        </w:tabs>
        <w:autoSpaceDE w:val="0"/>
        <w:autoSpaceDN w:val="0"/>
        <w:spacing w:before="70" w:after="0" w:line="290" w:lineRule="auto"/>
        <w:rPr>
          <w:lang w:val="ru-RU"/>
        </w:rPr>
      </w:pP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Личностные результаты, обеспечивающие адаптацию обучающегосяк изменяющимся условиям социальной и природной среды, включают</w:t>
      </w:r>
      <w:r w:rsidRPr="002B20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</w:t>
      </w:r>
      <w:r w:rsidRPr="002B20F1">
        <w:rPr>
          <w:lang w:val="ru-RU"/>
        </w:rPr>
        <w:br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деятельности, а также в рамках социального взаимодействия с людьми из другой культурной среды; </w:t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взаимодействовать в условиях неопределённости, открытость опыту и знаниям других;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 </w:t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</w:t>
      </w:r>
      <w:r w:rsidRPr="002B20F1">
        <w:rPr>
          <w:lang w:val="ru-RU"/>
        </w:rPr>
        <w:br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понятиями), а также оперировать терминами и представлениями в области концепции устойчивого развития;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анализировать и выявлять взаимосвязи природы, общества и экономики;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оценивать свои действия с учётом влияния на окружающую среду, достижений целей и преодоления вызовов, возможных глобальных последствий;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осознавать стрессовую ситуацию, оценивать происходящие изменения и их последствия;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стрессовую ситуацию как вызов, требующий контрмер;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ситуацию стресса, корректировать принимаемые решения и действия;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и оценивать риски и последствия, формировать опыт, уметь находить позитивное в произошедшей ситуации;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быть готовым действовать в отсутствие гарантий успеха.</w:t>
      </w:r>
    </w:p>
    <w:p w:rsidR="008F6EC6" w:rsidRPr="002B20F1" w:rsidRDefault="002B20F1">
      <w:pPr>
        <w:autoSpaceDE w:val="0"/>
        <w:autoSpaceDN w:val="0"/>
        <w:spacing w:before="264" w:after="0" w:line="230" w:lineRule="auto"/>
        <w:rPr>
          <w:lang w:val="ru-RU"/>
        </w:rPr>
      </w:pPr>
      <w:r w:rsidRPr="002B20F1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8F6EC6" w:rsidRPr="002B20F1" w:rsidRDefault="002B20F1">
      <w:pPr>
        <w:tabs>
          <w:tab w:val="left" w:pos="180"/>
        </w:tabs>
        <w:autoSpaceDE w:val="0"/>
        <w:autoSpaceDN w:val="0"/>
        <w:spacing w:before="168" w:after="0" w:line="288" w:lineRule="auto"/>
        <w:ind w:right="144"/>
        <w:rPr>
          <w:lang w:val="ru-RU"/>
        </w:rPr>
      </w:pP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Метапредметные результаты освоения программы основного общего образования, в том числе адаптированной, должны отражать: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познавательными действиями</w:t>
      </w:r>
      <w:r w:rsidRPr="002B20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базовые логические действия: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объектов (явлений);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классификации, основания для обобщения и сравнения, критерии проводимого анализа;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с учётом предложенной задачи выявлять закономерности и противоречия в рассматриваемых фактах, данных и наблюдениях;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предлагать критерии для выявления закономерностей и противоречий;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дефицит информации, данных, необходимых для решения поставленной задачи; </w:t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явлений и процессов;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F6EC6" w:rsidRPr="002B20F1" w:rsidRDefault="008F6EC6">
      <w:pPr>
        <w:rPr>
          <w:lang w:val="ru-RU"/>
        </w:rPr>
        <w:sectPr w:rsidR="008F6EC6" w:rsidRPr="002B20F1">
          <w:pgSz w:w="11900" w:h="16840"/>
          <w:pgMar w:top="286" w:right="654" w:bottom="296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8F6EC6" w:rsidRPr="002B20F1" w:rsidRDefault="008F6EC6">
      <w:pPr>
        <w:autoSpaceDE w:val="0"/>
        <w:autoSpaceDN w:val="0"/>
        <w:spacing w:after="90" w:line="220" w:lineRule="exact"/>
        <w:rPr>
          <w:lang w:val="ru-RU"/>
        </w:rPr>
      </w:pPr>
    </w:p>
    <w:p w:rsidR="008F6EC6" w:rsidRPr="002B20F1" w:rsidRDefault="002B20F1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способ решения учебной задачи (сравнивать несколько вариантов решения,  выбирать  наиболее подходящий с учётом самостоятельно выделенных критериев); </w:t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базовые исследовательские действия: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гипотезу об истинности собственных суждений и суждений других, </w:t>
      </w:r>
      <w:r w:rsidRPr="002B20F1">
        <w:rPr>
          <w:lang w:val="ru-RU"/>
        </w:rPr>
        <w:br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аргументировать свою позицию, мнение;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исследования (эксперимента);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прогнозировать возможное дальнейшее развитие процессов, событий и их последствия в </w:t>
      </w:r>
      <w:r w:rsidRPr="002B20F1">
        <w:rPr>
          <w:lang w:val="ru-RU"/>
        </w:rPr>
        <w:br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аналогичных или сходных ситуациях, выдвигать предположения об их развитии в новых условиях и контекстах;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работа с информацией: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предложенным педагогическим работником или сформулированным самостоятельно;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:rsidR="008F6EC6" w:rsidRPr="002B20F1" w:rsidRDefault="002B20F1">
      <w:pPr>
        <w:tabs>
          <w:tab w:val="left" w:pos="180"/>
        </w:tabs>
        <w:autoSpaceDE w:val="0"/>
        <w:autoSpaceDN w:val="0"/>
        <w:spacing w:before="72" w:after="0" w:line="262" w:lineRule="auto"/>
        <w:ind w:right="1296"/>
        <w:rPr>
          <w:lang w:val="ru-RU"/>
        </w:rPr>
      </w:pP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8F6EC6" w:rsidRPr="002B20F1" w:rsidRDefault="002B20F1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коммуникативными действиями</w:t>
      </w:r>
      <w:r w:rsidRPr="002B20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общение: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общения;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выражать себя (свою точку зрения) в устных и письменных текстах;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диалога и(или)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F6EC6" w:rsidRPr="002B20F1" w:rsidRDefault="008F6EC6">
      <w:pPr>
        <w:rPr>
          <w:lang w:val="ru-RU"/>
        </w:rPr>
        <w:sectPr w:rsidR="008F6EC6" w:rsidRPr="002B20F1">
          <w:pgSz w:w="11900" w:h="16840"/>
          <w:pgMar w:top="310" w:right="822" w:bottom="356" w:left="666" w:header="720" w:footer="720" w:gutter="0"/>
          <w:cols w:space="720" w:equalWidth="0">
            <w:col w:w="10412" w:space="0"/>
          </w:cols>
          <w:docGrid w:linePitch="360"/>
        </w:sectPr>
      </w:pPr>
    </w:p>
    <w:p w:rsidR="008F6EC6" w:rsidRPr="002B20F1" w:rsidRDefault="008F6EC6">
      <w:pPr>
        <w:autoSpaceDE w:val="0"/>
        <w:autoSpaceDN w:val="0"/>
        <w:spacing w:after="78" w:line="220" w:lineRule="exact"/>
        <w:rPr>
          <w:lang w:val="ru-RU"/>
        </w:rPr>
      </w:pPr>
    </w:p>
    <w:p w:rsidR="008F6EC6" w:rsidRPr="002B20F1" w:rsidRDefault="002B20F1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результаты выполненного опыта (эксперимента, исследования, проекта); </w:t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совместная деятельность: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обобщать мнения нескольких людей, проявлять готовность руководить, выполнять </w:t>
      </w:r>
      <w:r w:rsidRPr="002B20F1">
        <w:rPr>
          <w:lang w:val="ru-RU"/>
        </w:rPr>
        <w:br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поручения, подчиняться;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</w:t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2B20F1">
        <w:rPr>
          <w:lang w:val="ru-RU"/>
        </w:rPr>
        <w:br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сформулированным участниками взаимодействия;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результаты с исходной задачей и вклад каждого члена команды в достижение </w:t>
      </w:r>
      <w:r w:rsidRPr="002B20F1">
        <w:rPr>
          <w:lang w:val="ru-RU"/>
        </w:rPr>
        <w:br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результатов, разделять сферу ответственности и проявлять готовность к предоставлению отчёта перед группой.</w:t>
      </w:r>
    </w:p>
    <w:p w:rsidR="008F6EC6" w:rsidRPr="002B20F1" w:rsidRDefault="002B20F1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8F6EC6" w:rsidRPr="002B20F1" w:rsidRDefault="002B20F1">
      <w:pPr>
        <w:tabs>
          <w:tab w:val="left" w:pos="180"/>
        </w:tabs>
        <w:autoSpaceDE w:val="0"/>
        <w:autoSpaceDN w:val="0"/>
        <w:spacing w:before="190" w:after="0" w:line="290" w:lineRule="auto"/>
        <w:ind w:right="288"/>
        <w:rPr>
          <w:lang w:val="ru-RU"/>
        </w:rPr>
      </w:pP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регулятивными действиями</w:t>
      </w:r>
      <w:r w:rsidRPr="002B20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самоорганизация: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проблемы для решения в жизненных и учебных ситуациях;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 задачи 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выбор и брать ответственность за решение;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самоконтроль: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самомотивации и рефлексии;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соответствие результата цели и условиям;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i/>
          <w:color w:val="000000"/>
          <w:sz w:val="24"/>
          <w:lang w:val="ru-RU"/>
        </w:rPr>
        <w:t>3) эмоциональный интеллект:</w:t>
      </w:r>
    </w:p>
    <w:p w:rsidR="008F6EC6" w:rsidRPr="002B20F1" w:rsidRDefault="008F6EC6">
      <w:pPr>
        <w:rPr>
          <w:lang w:val="ru-RU"/>
        </w:rPr>
        <w:sectPr w:rsidR="008F6EC6" w:rsidRPr="002B20F1">
          <w:pgSz w:w="11900" w:h="16840"/>
          <w:pgMar w:top="298" w:right="688" w:bottom="368" w:left="666" w:header="720" w:footer="720" w:gutter="0"/>
          <w:cols w:space="720" w:equalWidth="0">
            <w:col w:w="10546" w:space="0"/>
          </w:cols>
          <w:docGrid w:linePitch="360"/>
        </w:sectPr>
      </w:pPr>
    </w:p>
    <w:p w:rsidR="008F6EC6" w:rsidRPr="002B20F1" w:rsidRDefault="008F6EC6">
      <w:pPr>
        <w:autoSpaceDE w:val="0"/>
        <w:autoSpaceDN w:val="0"/>
        <w:spacing w:after="78" w:line="220" w:lineRule="exact"/>
        <w:rPr>
          <w:lang w:val="ru-RU"/>
        </w:rPr>
      </w:pPr>
    </w:p>
    <w:p w:rsidR="008F6EC6" w:rsidRPr="002B20F1" w:rsidRDefault="002B20F1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различать, называть и управлять собственными эмоциями и эмоциями других;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причины эмоций;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себя на место другого человека, понимать мотивы и намерения другого;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регулировать способ выражения эмоций;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4) принятие себя и других: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относиться к другому человеку, его мнению; признавать своё право на ошибку и такое же право другого; принимать себя и других, не осуждая;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открытость себе и другим;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8F6EC6" w:rsidRPr="002B20F1" w:rsidRDefault="002B20F1">
      <w:pPr>
        <w:autoSpaceDE w:val="0"/>
        <w:autoSpaceDN w:val="0"/>
        <w:spacing w:before="70" w:after="0" w:line="274" w:lineRule="auto"/>
        <w:ind w:right="144" w:firstLine="180"/>
        <w:rPr>
          <w:lang w:val="ru-RU"/>
        </w:rPr>
      </w:pP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8F6EC6" w:rsidRPr="002B20F1" w:rsidRDefault="002B20F1">
      <w:pPr>
        <w:autoSpaceDE w:val="0"/>
        <w:autoSpaceDN w:val="0"/>
        <w:spacing w:before="262" w:after="0" w:line="230" w:lineRule="auto"/>
        <w:rPr>
          <w:lang w:val="ru-RU"/>
        </w:rPr>
      </w:pPr>
      <w:r w:rsidRPr="002B20F1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8F6EC6" w:rsidRPr="002B20F1" w:rsidRDefault="002B20F1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допороговом уровне в совокупности её составляющих — речевой, языковой, социокультурной, компенсаторной, метапредметной (учебно-познавательной).</w:t>
      </w:r>
    </w:p>
    <w:p w:rsidR="008F6EC6" w:rsidRPr="002B20F1" w:rsidRDefault="002B20F1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1) Владеть основными видами речевой деятельности: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говорение: </w:t>
      </w:r>
      <w:r w:rsidRPr="002B20F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вести разные виды диалогов 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(диалог этикетного характера, диалог — побуждение 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 </w:t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создавать разные виды монологических высказываний 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5-6 фраз); </w:t>
      </w:r>
      <w:r w:rsidRPr="002B20F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излагать 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основное содержание прочитанного текста с вербальными и/или зрительными опорами (объём — 5-6 фраз); кратко </w:t>
      </w:r>
      <w:r w:rsidRPr="002B20F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излагать 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результаты  выполненной проектной работы (объём — до 6 фраз);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аудирование: </w:t>
      </w:r>
      <w:r w:rsidRPr="002B20F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воспринимать на слух и понимать 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1 минуты);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смысловоечтение: </w:t>
      </w:r>
      <w:r w:rsidRPr="002B20F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читать про себя и понимать 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180-200 слов); читать про себя несплошные тексты (таблицы) и понимать представленную в них информацию;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речь: </w:t>
      </w:r>
      <w:r w:rsidRPr="002B20F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</w:t>
      </w:r>
      <w:r w:rsidRPr="002B20F1">
        <w:rPr>
          <w:lang w:val="ru-RU"/>
        </w:rPr>
        <w:br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изучаемого языка; </w:t>
      </w:r>
      <w:r w:rsidRPr="002B20F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электронное сообщение личного характера, соблюдая речевой этикет, принятый в стране/странах изучаемого языка (объём сообщения — до 60 слов);</w:t>
      </w:r>
    </w:p>
    <w:p w:rsidR="008F6EC6" w:rsidRPr="002B20F1" w:rsidRDefault="002B20F1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2) </w:t>
      </w:r>
      <w:r w:rsidRPr="002B20F1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2B20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фонетическими 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навыками: </w:t>
      </w:r>
      <w:r w:rsidRPr="002B20F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различать на слух и адекватно, 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без ошибок, ведущих к сбою коммуникации, </w:t>
      </w:r>
      <w:r w:rsidRPr="002B20F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произносить 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слова с правильным ударением и фразы с соблюдением их ритмико-интонационных особенностей, в том числе </w:t>
      </w:r>
      <w:r w:rsidRPr="002B20F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применять правила 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отсутствия фразового ударения на</w:t>
      </w:r>
    </w:p>
    <w:p w:rsidR="008F6EC6" w:rsidRPr="002B20F1" w:rsidRDefault="008F6EC6">
      <w:pPr>
        <w:rPr>
          <w:lang w:val="ru-RU"/>
        </w:rPr>
        <w:sectPr w:rsidR="008F6EC6" w:rsidRPr="002B20F1">
          <w:pgSz w:w="11900" w:h="16840"/>
          <w:pgMar w:top="298" w:right="676" w:bottom="332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8F6EC6" w:rsidRPr="002B20F1" w:rsidRDefault="008F6EC6">
      <w:pPr>
        <w:autoSpaceDE w:val="0"/>
        <w:autoSpaceDN w:val="0"/>
        <w:spacing w:after="66" w:line="220" w:lineRule="exact"/>
        <w:rPr>
          <w:lang w:val="ru-RU"/>
        </w:rPr>
      </w:pPr>
    </w:p>
    <w:p w:rsidR="008F6EC6" w:rsidRPr="002B20F1" w:rsidRDefault="002B20F1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служебных словах; </w:t>
      </w:r>
      <w:r w:rsidRPr="002B20F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выразительно читать вслух 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2B20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орфографическими 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навыками: правильно </w:t>
      </w:r>
      <w:r w:rsidRPr="002B20F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изученные слова;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2B20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пунктуационными 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навыками:</w:t>
      </w:r>
      <w:r w:rsidRPr="002B20F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использовать 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8F6EC6" w:rsidRPr="002B20F1" w:rsidRDefault="002B20F1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3) </w:t>
      </w:r>
      <w:r w:rsidRPr="002B20F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в звучащем и письменном тексте 675 лексических единиц (слов, словосочетаний, речевых клише) и правильно </w:t>
      </w:r>
      <w:r w:rsidRPr="002B20F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употреблять 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625 лексических единиц (включая  500  лексических 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родственные слова, образованные с использованием аффиксации: имена существительные с суффиксами -</w:t>
      </w:r>
      <w:r>
        <w:rPr>
          <w:rFonts w:ascii="Times New Roman" w:eastAsia="Times New Roman" w:hAnsi="Times New Roman"/>
          <w:color w:val="000000"/>
          <w:sz w:val="24"/>
        </w:rPr>
        <w:t>er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or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ist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sion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/- </w:t>
      </w:r>
      <w:r>
        <w:rPr>
          <w:rFonts w:ascii="Times New Roman" w:eastAsia="Times New Roman" w:hAnsi="Times New Roman"/>
          <w:color w:val="000000"/>
          <w:sz w:val="24"/>
        </w:rPr>
        <w:t>tion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; имена прилагательные с суффиксами -</w:t>
      </w:r>
      <w:r>
        <w:rPr>
          <w:rFonts w:ascii="Times New Roman" w:eastAsia="Times New Roman" w:hAnsi="Times New Roman"/>
          <w:color w:val="000000"/>
          <w:sz w:val="24"/>
        </w:rPr>
        <w:t>ful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ian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an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; наречия с суффиксом -</w:t>
      </w:r>
      <w:r>
        <w:rPr>
          <w:rFonts w:ascii="Times New Roman" w:eastAsia="Times New Roman" w:hAnsi="Times New Roman"/>
          <w:color w:val="000000"/>
          <w:sz w:val="24"/>
        </w:rPr>
        <w:t>ly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; имена прилагательные, имена существительные и наречия с отрицательным префиксом </w:t>
      </w:r>
      <w:r>
        <w:rPr>
          <w:rFonts w:ascii="Times New Roman" w:eastAsia="Times New Roman" w:hAnsi="Times New Roman"/>
          <w:color w:val="000000"/>
          <w:sz w:val="24"/>
        </w:rPr>
        <w:t>un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-;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изученные синонимы и </w:t>
      </w:r>
      <w:r w:rsidRPr="002B20F1">
        <w:rPr>
          <w:lang w:val="ru-RU"/>
        </w:rPr>
        <w:br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интернациональные слова;</w:t>
      </w:r>
    </w:p>
    <w:p w:rsidR="008F6EC6" w:rsidRPr="002B20F1" w:rsidRDefault="002B20F1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4) </w:t>
      </w:r>
      <w:r w:rsidRPr="002B20F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знать и понимать 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особенности структуры простых и сложных предложений английского языка; различных коммуникативных типов предложений английского языка; 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в письменном и звучащем тексте и употреблять в устной и письменной речи:</w:t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-  предложения с несколькими обстоятельствами, следующими в определённом порядке;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- вопросительные предложения (альтернативный и разделительный вопросы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Future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);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- глаголы в  видо-временных  формах  действительного  залога в изъявительном наклонении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Perfect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повествовательных (утвердительных и отрицательных) и вопросительных предложениях;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- имена существительные во множественном числе, в том числе имена существительные, имеющие форму только множественного числа;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- имена существительные с причастиями настоящего и прошедшего времени;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- наречия в положительной, сравнительной и превосходной степенях, образованные по правилу, и исключения;</w:t>
      </w:r>
    </w:p>
    <w:p w:rsidR="008F6EC6" w:rsidRPr="002B20F1" w:rsidRDefault="002B20F1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5) </w:t>
      </w:r>
      <w:r w:rsidRPr="002B20F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социокультурными знаниями и умениями: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использовать 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отдельные социокультурные элементы речевого поведенческого этикета в стране/странах изучаемого языка в рамках тематического содержания;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знать/понимать и использовать 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правильно оформлять 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адрес, писать фамилии и имена (свои, родственников и друзей) на английском языке (в анкете, формуляре);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обладать базовыми знаниями 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о социокультурном портрете родной страны и страны/стран изучаемого языка;</w:t>
      </w:r>
      <w:r w:rsidRPr="002B20F1">
        <w:rPr>
          <w:lang w:val="ru-RU"/>
        </w:rPr>
        <w:br/>
      </w: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Pr="002B20F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кратко представлять 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Россию и страны/стран изучаемого языка;</w:t>
      </w:r>
    </w:p>
    <w:p w:rsidR="008F6EC6" w:rsidRPr="002B20F1" w:rsidRDefault="002B20F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6) </w:t>
      </w:r>
      <w:r w:rsidRPr="002B20F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компенсаторными умениями: использовать при чтении и аудировании языковую</w:t>
      </w:r>
    </w:p>
    <w:p w:rsidR="008F6EC6" w:rsidRPr="002B20F1" w:rsidRDefault="008F6EC6">
      <w:pPr>
        <w:rPr>
          <w:lang w:val="ru-RU"/>
        </w:rPr>
        <w:sectPr w:rsidR="008F6EC6" w:rsidRPr="002B20F1">
          <w:pgSz w:w="11900" w:h="16840"/>
          <w:pgMar w:top="286" w:right="728" w:bottom="368" w:left="666" w:header="720" w:footer="720" w:gutter="0"/>
          <w:cols w:space="720" w:equalWidth="0">
            <w:col w:w="10506" w:space="0"/>
          </w:cols>
          <w:docGrid w:linePitch="360"/>
        </w:sectPr>
      </w:pPr>
    </w:p>
    <w:p w:rsidR="008F6EC6" w:rsidRPr="002B20F1" w:rsidRDefault="008F6EC6">
      <w:pPr>
        <w:autoSpaceDE w:val="0"/>
        <w:autoSpaceDN w:val="0"/>
        <w:spacing w:after="66" w:line="220" w:lineRule="exact"/>
        <w:rPr>
          <w:lang w:val="ru-RU"/>
        </w:rPr>
      </w:pPr>
    </w:p>
    <w:p w:rsidR="008F6EC6" w:rsidRPr="002B20F1" w:rsidRDefault="002B20F1">
      <w:pPr>
        <w:autoSpaceDE w:val="0"/>
        <w:autoSpaceDN w:val="0"/>
        <w:spacing w:after="0" w:line="271" w:lineRule="auto"/>
        <w:rPr>
          <w:lang w:val="ru-RU"/>
        </w:rPr>
      </w:pP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догадку, в том числе контекстуальную; игнорировать информацию, не являющуюся необходимой для понимания основного содержания прочитанного/ прослушанного текста или для нахождения в тексте запрашиваемой информации;</w:t>
      </w:r>
    </w:p>
    <w:p w:rsidR="008F6EC6" w:rsidRPr="002B20F1" w:rsidRDefault="002B20F1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8F6EC6" w:rsidRPr="002B20F1" w:rsidRDefault="002B20F1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2B20F1">
        <w:rPr>
          <w:lang w:val="ru-RU"/>
        </w:rPr>
        <w:tab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p w:rsidR="008F6EC6" w:rsidRPr="002B20F1" w:rsidRDefault="008F6EC6">
      <w:pPr>
        <w:rPr>
          <w:lang w:val="ru-RU"/>
        </w:rPr>
        <w:sectPr w:rsidR="008F6EC6" w:rsidRPr="002B20F1">
          <w:pgSz w:w="11900" w:h="16840"/>
          <w:pgMar w:top="286" w:right="728" w:bottom="1440" w:left="666" w:header="720" w:footer="720" w:gutter="0"/>
          <w:cols w:space="720" w:equalWidth="0">
            <w:col w:w="10506" w:space="0"/>
          </w:cols>
          <w:docGrid w:linePitch="360"/>
        </w:sectPr>
      </w:pPr>
    </w:p>
    <w:p w:rsidR="008F6EC6" w:rsidRPr="002B20F1" w:rsidRDefault="008F6EC6">
      <w:pPr>
        <w:autoSpaceDE w:val="0"/>
        <w:autoSpaceDN w:val="0"/>
        <w:spacing w:after="64" w:line="220" w:lineRule="exact"/>
        <w:rPr>
          <w:lang w:val="ru-RU"/>
        </w:rPr>
      </w:pPr>
    </w:p>
    <w:p w:rsidR="008F6EC6" w:rsidRDefault="002B20F1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66"/>
        <w:gridCol w:w="4308"/>
        <w:gridCol w:w="530"/>
        <w:gridCol w:w="1104"/>
        <w:gridCol w:w="1140"/>
        <w:gridCol w:w="856"/>
        <w:gridCol w:w="1378"/>
        <w:gridCol w:w="1236"/>
        <w:gridCol w:w="4384"/>
      </w:tblGrid>
      <w:tr w:rsidR="008F6EC6" w:rsidTr="00124BAB">
        <w:trPr>
          <w:trHeight w:hRule="exact" w:val="34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124BAB" w:rsidRDefault="002B20F1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sz w:val="24"/>
                <w:szCs w:val="24"/>
              </w:rPr>
            </w:pPr>
            <w:r w:rsidRPr="00124BAB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124BAB">
              <w:rPr>
                <w:sz w:val="24"/>
                <w:szCs w:val="24"/>
              </w:rPr>
              <w:br/>
            </w:r>
            <w:r w:rsidRPr="00124BAB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4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124BAB" w:rsidRDefault="002B20F1" w:rsidP="00124BA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  <w:lang w:val="ru-RU"/>
              </w:rPr>
            </w:pPr>
            <w:r w:rsidRPr="00124BAB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124BAB" w:rsidRDefault="002B20F1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124BAB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Количество часов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Pr="00124BAB" w:rsidRDefault="002B20F1" w:rsidP="00124BAB">
            <w:pPr>
              <w:autoSpaceDE w:val="0"/>
              <w:autoSpaceDN w:val="0"/>
              <w:spacing w:before="78" w:after="0" w:line="245" w:lineRule="auto"/>
              <w:ind w:left="72"/>
              <w:jc w:val="center"/>
              <w:rPr>
                <w:sz w:val="24"/>
                <w:szCs w:val="24"/>
              </w:rPr>
            </w:pPr>
            <w:r w:rsidRPr="00124BAB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Дата </w:t>
            </w:r>
            <w:r w:rsidRPr="00124BAB">
              <w:rPr>
                <w:sz w:val="24"/>
                <w:szCs w:val="24"/>
              </w:rPr>
              <w:br/>
            </w:r>
            <w:r w:rsidRPr="00124BAB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изуче</w:t>
            </w:r>
            <w:r w:rsidR="00124BAB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124BAB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ния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124BAB" w:rsidRDefault="002B20F1">
            <w:pPr>
              <w:autoSpaceDE w:val="0"/>
              <w:autoSpaceDN w:val="0"/>
              <w:spacing w:before="78" w:after="0" w:line="245" w:lineRule="auto"/>
              <w:ind w:left="70" w:right="288"/>
              <w:rPr>
                <w:sz w:val="24"/>
                <w:szCs w:val="24"/>
              </w:rPr>
            </w:pPr>
            <w:r w:rsidRPr="00124BAB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Виды </w:t>
            </w:r>
            <w:r w:rsidRPr="00124BAB">
              <w:rPr>
                <w:sz w:val="24"/>
                <w:szCs w:val="24"/>
              </w:rPr>
              <w:br/>
            </w:r>
            <w:r w:rsidRPr="00124BAB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124BAB" w:rsidRDefault="002B20F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4"/>
                <w:szCs w:val="24"/>
              </w:rPr>
            </w:pPr>
            <w:r w:rsidRPr="00124BAB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Виды, формы контроля</w:t>
            </w:r>
          </w:p>
        </w:tc>
        <w:tc>
          <w:tcPr>
            <w:tcW w:w="4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124BAB" w:rsidRDefault="002B20F1" w:rsidP="00124BA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124BAB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8F6EC6" w:rsidTr="00124BAB">
        <w:trPr>
          <w:trHeight w:hRule="exact" w:val="76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C6" w:rsidRDefault="008F6EC6"/>
        </w:tc>
        <w:tc>
          <w:tcPr>
            <w:tcW w:w="4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C6" w:rsidRDefault="008F6EC6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124BAB" w:rsidRDefault="002B20F1">
            <w:pPr>
              <w:autoSpaceDE w:val="0"/>
              <w:autoSpaceDN w:val="0"/>
              <w:spacing w:before="78" w:after="0" w:line="230" w:lineRule="auto"/>
              <w:jc w:val="center"/>
              <w:rPr>
                <w:sz w:val="18"/>
                <w:szCs w:val="18"/>
              </w:rPr>
            </w:pPr>
            <w:r w:rsidRPr="00124BAB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124BAB" w:rsidRDefault="002B20F1">
            <w:pPr>
              <w:autoSpaceDE w:val="0"/>
              <w:autoSpaceDN w:val="0"/>
              <w:spacing w:before="78" w:after="0" w:line="245" w:lineRule="auto"/>
              <w:ind w:left="72"/>
              <w:rPr>
                <w:sz w:val="18"/>
                <w:szCs w:val="18"/>
              </w:rPr>
            </w:pPr>
            <w:r w:rsidRPr="00124BAB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124BAB" w:rsidRDefault="002B20F1">
            <w:pPr>
              <w:autoSpaceDE w:val="0"/>
              <w:autoSpaceDN w:val="0"/>
              <w:spacing w:before="78" w:after="0" w:line="245" w:lineRule="auto"/>
              <w:ind w:left="72"/>
              <w:rPr>
                <w:sz w:val="18"/>
                <w:szCs w:val="18"/>
              </w:rPr>
            </w:pPr>
            <w:r w:rsidRPr="00124BAB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практические работы</w:t>
            </w: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F6EC6" w:rsidRDefault="008F6EC6"/>
        </w:tc>
        <w:tc>
          <w:tcPr>
            <w:tcW w:w="1378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F6EC6" w:rsidRDefault="008F6EC6"/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C6" w:rsidRDefault="008F6EC6"/>
        </w:tc>
        <w:tc>
          <w:tcPr>
            <w:tcW w:w="4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C6" w:rsidRDefault="008F6EC6"/>
        </w:tc>
      </w:tr>
      <w:tr w:rsidR="008F6EC6" w:rsidTr="00124BAB">
        <w:trPr>
          <w:trHeight w:hRule="exact" w:val="36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124BAB" w:rsidRDefault="002B20F1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124BAB" w:rsidRDefault="002B20F1">
            <w:pPr>
              <w:autoSpaceDE w:val="0"/>
              <w:autoSpaceDN w:val="0"/>
              <w:spacing w:before="88" w:after="0" w:line="233" w:lineRule="auto"/>
              <w:ind w:left="72"/>
              <w:rPr>
                <w:sz w:val="24"/>
                <w:szCs w:val="24"/>
              </w:rPr>
            </w:pPr>
            <w:r w:rsidRPr="00124BAB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  <w:lang w:val="ru-RU"/>
              </w:rPr>
              <w:t xml:space="preserve">Каникулы в различное время года. </w:t>
            </w:r>
            <w:r w:rsidRPr="00124BAB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Виды отдыха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124BAB" w:rsidRDefault="002B20F1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124BAB" w:rsidRDefault="002B20F1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124BAB" w:rsidRDefault="002B20F1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Default="004C203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01.09.2022 19.09.2022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78" w:after="0" w:line="254" w:lineRule="auto"/>
              <w:ind w:left="70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Аудирование;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Диктант;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124BAB" w:rsidRDefault="002B20F1">
            <w:pPr>
              <w:autoSpaceDE w:val="0"/>
              <w:autoSpaceDN w:val="0"/>
              <w:spacing w:before="78" w:after="0" w:line="254" w:lineRule="auto"/>
              <w:ind w:left="72" w:right="576"/>
              <w:rPr>
                <w:sz w:val="24"/>
                <w:szCs w:val="24"/>
              </w:rPr>
            </w:pP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Урок «Year after year» (РЭШ) </w:t>
            </w:r>
            <w:r w:rsidRPr="00124BAB">
              <w:rPr>
                <w:sz w:val="24"/>
                <w:szCs w:val="24"/>
              </w:rPr>
              <w:br/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https://resh.edu.ru/subject/lesson/7507/start/305694/ https://resh.edu.ru/subject/lesson/7518/start/308147/ Урок«Summer Fun» (РЭШ) </w:t>
            </w:r>
            <w:r w:rsidRPr="00124BAB">
              <w:rPr>
                <w:sz w:val="24"/>
                <w:szCs w:val="24"/>
              </w:rPr>
              <w:br/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https://resh.edu.ru/subject/lesson/7517/start/309030/ https://resh.edu.ru/subject/lesson/7516/start/228793/ </w:t>
            </w:r>
            <w:r w:rsidRPr="00124BAB">
              <w:rPr>
                <w:sz w:val="24"/>
                <w:szCs w:val="24"/>
              </w:rPr>
              <w:br/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https://resh.edu.ru/ </w:t>
            </w:r>
            <w:r w:rsidRPr="00124BAB">
              <w:rPr>
                <w:sz w:val="24"/>
                <w:szCs w:val="24"/>
              </w:rPr>
              <w:br/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https://edu.skysmart.ru/ </w:t>
            </w:r>
          </w:p>
        </w:tc>
      </w:tr>
      <w:tr w:rsidR="008F6EC6" w:rsidRPr="00113ACD" w:rsidTr="00124BAB">
        <w:trPr>
          <w:trHeight w:hRule="exact" w:val="359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124BAB" w:rsidRDefault="002B20F1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124BAB" w:rsidRDefault="002B20F1">
            <w:pPr>
              <w:autoSpaceDE w:val="0"/>
              <w:autoSpaceDN w:val="0"/>
              <w:spacing w:before="78" w:after="0" w:line="245" w:lineRule="auto"/>
              <w:ind w:left="72"/>
              <w:rPr>
                <w:sz w:val="24"/>
                <w:szCs w:val="24"/>
                <w:lang w:val="ru-RU"/>
              </w:rPr>
            </w:pP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Моя семья. Мои друзья. Семейные праздники (день рождения, Новый год)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124BAB" w:rsidRDefault="002B20F1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124BAB" w:rsidRDefault="002B20F1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124BAB" w:rsidRDefault="002B20F1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Pr="004C203D" w:rsidRDefault="004C203D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4C20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21.09.2022 15.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</w:t>
            </w:r>
            <w:r w:rsidR="002B20F1" w:rsidRPr="004C20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.2022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78" w:after="0" w:line="254" w:lineRule="auto"/>
              <w:ind w:left="70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Аудирование;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Диктант;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124BAB" w:rsidRDefault="002B20F1">
            <w:pPr>
              <w:autoSpaceDE w:val="0"/>
              <w:autoSpaceDN w:val="0"/>
              <w:spacing w:before="78" w:after="0" w:line="250" w:lineRule="auto"/>
              <w:ind w:left="72" w:right="864"/>
              <w:rPr>
                <w:sz w:val="24"/>
                <w:szCs w:val="24"/>
                <w:lang w:val="ru-RU"/>
              </w:rPr>
            </w:pP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resh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edu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ru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subject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lesson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/7494/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main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124BAB">
              <w:rPr>
                <w:sz w:val="24"/>
                <w:szCs w:val="24"/>
                <w:lang w:val="ru-RU"/>
              </w:rPr>
              <w:br/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resh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edu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ru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subject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lesson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/7494/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main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/229417/ 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resh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edu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ru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subject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lesson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/7510/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main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/229293/ 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resh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edu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ru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subject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lesson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/7508/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main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/228890/</w:t>
            </w:r>
          </w:p>
        </w:tc>
      </w:tr>
    </w:tbl>
    <w:p w:rsidR="008F6EC6" w:rsidRPr="002B20F1" w:rsidRDefault="008F6EC6">
      <w:pPr>
        <w:autoSpaceDE w:val="0"/>
        <w:autoSpaceDN w:val="0"/>
        <w:spacing w:after="0" w:line="14" w:lineRule="exact"/>
        <w:rPr>
          <w:lang w:val="ru-RU"/>
        </w:rPr>
      </w:pPr>
    </w:p>
    <w:p w:rsidR="00AC593E" w:rsidRDefault="00AC593E">
      <w:pPr>
        <w:rPr>
          <w:lang w:val="ru-RU"/>
        </w:rPr>
      </w:pPr>
    </w:p>
    <w:p w:rsidR="008F6EC6" w:rsidRPr="00AC593E" w:rsidRDefault="00AC593E" w:rsidP="00AC593E">
      <w:pPr>
        <w:tabs>
          <w:tab w:val="left" w:pos="2160"/>
        </w:tabs>
        <w:rPr>
          <w:lang w:val="ru-RU"/>
        </w:rPr>
        <w:sectPr w:rsidR="008F6EC6" w:rsidRPr="00AC593E" w:rsidSect="00AC593E">
          <w:pgSz w:w="16840" w:h="11900" w:orient="landscape"/>
          <w:pgMar w:top="1366" w:right="666" w:bottom="282" w:left="640" w:header="720" w:footer="720" w:gutter="0"/>
          <w:cols w:space="720" w:equalWidth="0">
            <w:col w:w="14808" w:space="0"/>
          </w:cols>
          <w:docGrid w:linePitch="360"/>
        </w:sectPr>
      </w:pPr>
      <w:r>
        <w:rPr>
          <w:lang w:val="ru-RU"/>
        </w:rPr>
        <w:tab/>
      </w:r>
    </w:p>
    <w:p w:rsidR="008F6EC6" w:rsidRPr="002B20F1" w:rsidRDefault="008F6EC6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406"/>
        <w:gridCol w:w="530"/>
        <w:gridCol w:w="1104"/>
        <w:gridCol w:w="1140"/>
        <w:gridCol w:w="864"/>
        <w:gridCol w:w="1370"/>
        <w:gridCol w:w="1236"/>
        <w:gridCol w:w="4384"/>
      </w:tblGrid>
      <w:tr w:rsidR="008F6EC6">
        <w:trPr>
          <w:trHeight w:hRule="exact" w:val="37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124BAB" w:rsidRDefault="002B20F1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124BAB" w:rsidRDefault="002B20F1">
            <w:pPr>
              <w:autoSpaceDE w:val="0"/>
              <w:autoSpaceDN w:val="0"/>
              <w:spacing w:before="88" w:after="0" w:line="233" w:lineRule="auto"/>
              <w:ind w:left="72"/>
              <w:rPr>
                <w:sz w:val="24"/>
                <w:szCs w:val="24"/>
              </w:rPr>
            </w:pPr>
            <w:r w:rsidRPr="00124BAB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  <w:lang w:val="ru-RU"/>
              </w:rPr>
              <w:t xml:space="preserve">Здоровый образ жизни: режим труда и отдыха. </w:t>
            </w:r>
            <w:r w:rsidRPr="00124BAB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Здоровое питание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124BAB" w:rsidRDefault="002B20F1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124BAB" w:rsidRDefault="002B20F1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124BAB" w:rsidRDefault="002B20F1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Default="004C203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17.10.2022 04.11.2022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78" w:after="0" w:line="254" w:lineRule="auto"/>
              <w:ind w:left="70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Аудирование;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Диктант;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124BAB" w:rsidRDefault="002B20F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sz w:val="24"/>
                <w:szCs w:val="24"/>
              </w:rPr>
            </w:pP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Урок «Wake up!» (РЭШ) </w:t>
            </w:r>
            <w:r w:rsidRPr="00124BAB">
              <w:rPr>
                <w:sz w:val="24"/>
                <w:szCs w:val="24"/>
              </w:rPr>
              <w:br/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https://resh.edu.ru/subject/lesson/7503/start/228948/ Урок «At work» https://resh.edu.ru/subject/lesson/7501/start/309532/ Урок«Fame» (РЭШ) </w:t>
            </w:r>
            <w:r w:rsidRPr="00124BAB">
              <w:rPr>
                <w:sz w:val="24"/>
                <w:szCs w:val="24"/>
              </w:rPr>
              <w:br/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https://resh.edu.ru/subject/lesson/7500/start/228917/ </w:t>
            </w:r>
            <w:r w:rsidRPr="00124BAB">
              <w:rPr>
                <w:sz w:val="24"/>
                <w:szCs w:val="24"/>
              </w:rPr>
              <w:br/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https://resh.edu.ru/subject/lesson/7509/start/229847/</w:t>
            </w:r>
          </w:p>
        </w:tc>
      </w:tr>
      <w:tr w:rsidR="008F6EC6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124BAB" w:rsidRDefault="002B20F1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124BAB" w:rsidRDefault="002B20F1">
            <w:pPr>
              <w:autoSpaceDE w:val="0"/>
              <w:autoSpaceDN w:val="0"/>
              <w:spacing w:before="88" w:after="0" w:line="254" w:lineRule="auto"/>
              <w:ind w:left="72" w:right="288"/>
              <w:rPr>
                <w:sz w:val="24"/>
                <w:szCs w:val="24"/>
                <w:lang w:val="ru-RU"/>
              </w:rPr>
            </w:pPr>
            <w:r w:rsidRPr="00124BAB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  <w:lang w:val="ru-RU"/>
              </w:rPr>
              <w:t>Досуг и увлечения/хобби современного подростка (чтение, кино, спорт)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124BAB" w:rsidRDefault="002B20F1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124BAB" w:rsidRDefault="002B20F1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124BAB" w:rsidRDefault="002B20F1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Default="004C203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16.11.2022 07.</w:t>
            </w:r>
            <w:r w:rsidR="002B20F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 w:rsidR="002B20F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78" w:after="0" w:line="254" w:lineRule="auto"/>
              <w:ind w:left="70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Аудирование;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Диктант;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124BAB" w:rsidRDefault="002B20F1">
            <w:pPr>
              <w:autoSpaceDE w:val="0"/>
              <w:autoSpaceDN w:val="0"/>
              <w:spacing w:before="78" w:after="0" w:line="254" w:lineRule="auto"/>
              <w:ind w:left="72"/>
              <w:rPr>
                <w:sz w:val="24"/>
                <w:szCs w:val="24"/>
                <w:lang w:val="ru-RU"/>
              </w:rPr>
            </w:pP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Урок «My things» (РЭШ) </w:t>
            </w:r>
            <w:r w:rsidRPr="00124BAB">
              <w:rPr>
                <w:sz w:val="24"/>
                <w:szCs w:val="24"/>
              </w:rPr>
              <w:br/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https://resh.edu.ru/subject/lesson/7482/start/229785/ </w:t>
            </w:r>
            <w:r w:rsidRPr="00124BAB">
              <w:rPr>
                <w:sz w:val="24"/>
                <w:szCs w:val="24"/>
              </w:rPr>
              <w:br/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Урок «My collection» (РЭШ) </w:t>
            </w:r>
            <w:r w:rsidRPr="00124BAB">
              <w:rPr>
                <w:sz w:val="24"/>
                <w:szCs w:val="24"/>
              </w:rPr>
              <w:br/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https://resh.edu.ru/subject/lesson/7481/start/305042/ </w:t>
            </w:r>
            <w:r w:rsidRPr="00124BAB">
              <w:rPr>
                <w:sz w:val="24"/>
                <w:szCs w:val="24"/>
              </w:rPr>
              <w:br/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https://resh.edu.ru/subject/lesson/7479/start/309377/ </w:t>
            </w:r>
            <w:r w:rsidRPr="00124BAB">
              <w:rPr>
                <w:sz w:val="24"/>
                <w:szCs w:val="24"/>
              </w:rPr>
              <w:br/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Урок «Hobbies» (РЭШ) </w:t>
            </w:r>
            <w:r w:rsidRPr="00124BAB">
              <w:rPr>
                <w:sz w:val="24"/>
                <w:szCs w:val="24"/>
              </w:rPr>
              <w:br/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https://resh.edu.ru/subject/lesson/7491/start/229599/ </w:t>
            </w:r>
            <w:r w:rsidRPr="00124BAB">
              <w:rPr>
                <w:sz w:val="24"/>
                <w:szCs w:val="24"/>
              </w:rPr>
              <w:br/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Урок «Let’s go…» 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(РЭШ) </w:t>
            </w:r>
            <w:r w:rsidRPr="00124BAB">
              <w:rPr>
                <w:sz w:val="24"/>
                <w:szCs w:val="24"/>
                <w:lang w:val="ru-RU"/>
              </w:rPr>
              <w:br/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«Спорт» (МЭШ) </w:t>
            </w:r>
            <w:r w:rsidRPr="00124BAB">
              <w:rPr>
                <w:sz w:val="24"/>
                <w:szCs w:val="24"/>
                <w:lang w:val="ru-RU"/>
              </w:rPr>
              <w:br/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uchebnik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mos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ru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material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view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lesson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templates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/2098515?</w:t>
            </w:r>
          </w:p>
          <w:p w:rsidR="008F6EC6" w:rsidRDefault="002B20F1">
            <w:pPr>
              <w:autoSpaceDE w:val="0"/>
              <w:autoSpaceDN w:val="0"/>
              <w:spacing w:before="18" w:after="0" w:line="245" w:lineRule="auto"/>
              <w:ind w:left="72" w:right="1872"/>
            </w:pP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menuReferrer=catalogue </w:t>
            </w:r>
            <w:r w:rsidRPr="00124BAB">
              <w:rPr>
                <w:sz w:val="24"/>
                <w:szCs w:val="24"/>
              </w:rPr>
              <w:br/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Урок «Sports and hobbies» (МЭШ)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</w:p>
        </w:tc>
      </w:tr>
      <w:tr w:rsidR="008F6EC6" w:rsidRPr="00113ACD">
        <w:trPr>
          <w:trHeight w:hRule="exact" w:val="28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78" w:after="0" w:line="230" w:lineRule="auto"/>
              <w:jc w:val="center"/>
            </w:pP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124BAB" w:rsidRDefault="002B20F1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  <w:lang w:val="ru-RU"/>
              </w:rPr>
            </w:pP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Внешность и характер человека/литературного персонажа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124BAB" w:rsidRDefault="002B20F1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124BAB" w:rsidRDefault="002B20F1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124BAB" w:rsidRDefault="002B20F1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Default="004C203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09.12.2022 24.12</w:t>
            </w:r>
            <w:r w:rsidR="002B20F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78" w:after="0" w:line="254" w:lineRule="auto"/>
              <w:ind w:left="70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Аудирование;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сторона речи;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Диктант;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124BAB" w:rsidRDefault="002B20F1" w:rsidP="00124BAB">
            <w:pPr>
              <w:autoSpaceDE w:val="0"/>
              <w:autoSpaceDN w:val="0"/>
              <w:spacing w:before="78" w:after="0" w:line="254" w:lineRule="auto"/>
              <w:ind w:left="72" w:right="144"/>
              <w:rPr>
                <w:sz w:val="24"/>
                <w:szCs w:val="24"/>
                <w:lang w:val="ru-RU"/>
              </w:rPr>
            </w:pP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Урок «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Identifying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and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describing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people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» (РЭШ) </w:t>
            </w:r>
            <w:r w:rsidRPr="00124BAB">
              <w:rPr>
                <w:sz w:val="24"/>
                <w:szCs w:val="24"/>
                <w:lang w:val="ru-RU"/>
              </w:rPr>
              <w:br/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resh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edu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ru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subject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lesson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/7490/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start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/229506/ </w:t>
            </w:r>
            <w:r w:rsidRPr="00124BAB">
              <w:rPr>
                <w:sz w:val="24"/>
                <w:szCs w:val="24"/>
                <w:lang w:val="ru-RU"/>
              </w:rPr>
              <w:br/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«Мы все такие разные. Внешность и характер» (РЭШ) 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resh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edu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ru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124BAB">
              <w:rPr>
                <w:sz w:val="24"/>
                <w:szCs w:val="24"/>
                <w:lang w:val="ru-RU"/>
              </w:rPr>
              <w:br/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edu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skysmart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ru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124BAB">
              <w:rPr>
                <w:sz w:val="24"/>
                <w:szCs w:val="24"/>
                <w:lang w:val="ru-RU"/>
              </w:rPr>
              <w:br/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learnenglishkids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britishcouncil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org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wordwall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net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ru</w:t>
            </w:r>
          </w:p>
        </w:tc>
      </w:tr>
    </w:tbl>
    <w:p w:rsidR="008F6EC6" w:rsidRPr="002B20F1" w:rsidRDefault="008F6EC6">
      <w:pPr>
        <w:autoSpaceDE w:val="0"/>
        <w:autoSpaceDN w:val="0"/>
        <w:spacing w:after="0" w:line="14" w:lineRule="exact"/>
        <w:rPr>
          <w:lang w:val="ru-RU"/>
        </w:rPr>
      </w:pPr>
    </w:p>
    <w:p w:rsidR="008F6EC6" w:rsidRPr="002B20F1" w:rsidRDefault="008F6EC6">
      <w:pPr>
        <w:rPr>
          <w:lang w:val="ru-RU"/>
        </w:rPr>
        <w:sectPr w:rsidR="008F6EC6" w:rsidRPr="002B20F1">
          <w:pgSz w:w="16840" w:h="11900"/>
          <w:pgMar w:top="284" w:right="640" w:bottom="53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F6EC6" w:rsidRPr="002B20F1" w:rsidRDefault="008F6EC6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406"/>
        <w:gridCol w:w="530"/>
        <w:gridCol w:w="1104"/>
        <w:gridCol w:w="1140"/>
        <w:gridCol w:w="864"/>
        <w:gridCol w:w="1370"/>
        <w:gridCol w:w="1236"/>
        <w:gridCol w:w="4384"/>
      </w:tblGrid>
      <w:tr w:rsidR="008F6EC6">
        <w:trPr>
          <w:trHeight w:hRule="exact" w:val="3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124BAB" w:rsidRDefault="00124BAB" w:rsidP="00124BAB">
            <w:pPr>
              <w:autoSpaceDE w:val="0"/>
              <w:autoSpaceDN w:val="0"/>
              <w:spacing w:before="78" w:after="0" w:line="23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 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="002B20F1"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6.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124BAB" w:rsidRDefault="002B20F1">
            <w:pPr>
              <w:autoSpaceDE w:val="0"/>
              <w:autoSpaceDN w:val="0"/>
              <w:spacing w:before="88" w:after="0" w:line="233" w:lineRule="auto"/>
              <w:ind w:left="72"/>
              <w:rPr>
                <w:sz w:val="24"/>
                <w:szCs w:val="24"/>
                <w:lang w:val="ru-RU"/>
              </w:rPr>
            </w:pPr>
            <w:r w:rsidRPr="00124BAB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124BAB" w:rsidRDefault="002B20F1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124BAB" w:rsidRDefault="002B20F1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124BAB" w:rsidRDefault="002B20F1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Pr="004C203D" w:rsidRDefault="004C203D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4C20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26.12.2022 18.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01.2023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78" w:after="0" w:line="254" w:lineRule="auto"/>
              <w:ind w:left="70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Аудирование;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Диктант;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124BAB" w:rsidRDefault="002B20F1" w:rsidP="00124BAB">
            <w:pPr>
              <w:autoSpaceDE w:val="0"/>
              <w:autoSpaceDN w:val="0"/>
              <w:spacing w:before="78" w:after="0" w:line="254" w:lineRule="auto"/>
              <w:ind w:left="72" w:right="144"/>
              <w:rPr>
                <w:sz w:val="24"/>
                <w:szCs w:val="24"/>
              </w:rPr>
            </w:pP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https://resh.edu.ru/subject/lesson/7506/start/229537/ </w:t>
            </w:r>
            <w:r w:rsidRPr="00124BAB">
              <w:rPr>
                <w:sz w:val="24"/>
                <w:szCs w:val="24"/>
              </w:rPr>
              <w:br/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Урок «My perfect outfit» (РЭШ) </w:t>
            </w:r>
            <w:r w:rsidRPr="00124BAB">
              <w:rPr>
                <w:sz w:val="24"/>
                <w:szCs w:val="24"/>
              </w:rPr>
              <w:br/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https://resh.edu.ru/subject/lesson/7505/start/305136/ Урок</w:t>
            </w:r>
            <w:r w:rsidRPr="00124BAB">
              <w:rPr>
                <w:sz w:val="24"/>
                <w:szCs w:val="24"/>
              </w:rPr>
              <w:br/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«Shopping for clothes» (РЭШ) </w:t>
            </w:r>
            <w:r w:rsidRPr="00124BAB">
              <w:rPr>
                <w:sz w:val="24"/>
                <w:szCs w:val="24"/>
              </w:rPr>
              <w:br/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https://resh.edu.ru/subject/lesson/7504/start/305198/ Урок «Going shopping» (РЭШ) </w:t>
            </w:r>
            <w:r w:rsidRPr="00124BAB">
              <w:rPr>
                <w:sz w:val="24"/>
                <w:szCs w:val="24"/>
              </w:rPr>
              <w:br/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https://resh.edu.ru/subject/lesson/7515/start/309563/ </w:t>
            </w:r>
            <w:r w:rsidRPr="00124BAB">
              <w:rPr>
                <w:sz w:val="24"/>
                <w:szCs w:val="24"/>
              </w:rPr>
              <w:br/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https://learnenglishkids.britishcouncil.org/ https://wordwall.net/ru</w:t>
            </w:r>
          </w:p>
        </w:tc>
      </w:tr>
      <w:tr w:rsidR="008F6EC6">
        <w:trPr>
          <w:trHeight w:hRule="exact" w:val="35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124BAB" w:rsidRDefault="00124BAB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2B20F1"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7.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124BAB" w:rsidRDefault="002B20F1">
            <w:pPr>
              <w:autoSpaceDE w:val="0"/>
              <w:autoSpaceDN w:val="0"/>
              <w:spacing w:before="88" w:after="0" w:line="254" w:lineRule="auto"/>
              <w:ind w:left="72" w:right="288"/>
              <w:rPr>
                <w:sz w:val="24"/>
                <w:szCs w:val="24"/>
              </w:rPr>
            </w:pPr>
            <w:r w:rsidRPr="00124BAB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  <w:lang w:val="ru-RU"/>
              </w:rPr>
              <w:t xml:space="preserve">Школа, школьная жизнь, школьная форма, изучаемые предметы. </w:t>
            </w:r>
            <w:r w:rsidRPr="00124BAB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Переписка с зарубежными сверстниками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124BAB" w:rsidRDefault="002B20F1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124BAB" w:rsidRDefault="002B20F1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124BAB" w:rsidRDefault="002B20F1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Default="004C203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20.01.2023 22.02</w:t>
            </w:r>
            <w:r w:rsidR="002B20F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78" w:after="0" w:line="254" w:lineRule="auto"/>
              <w:ind w:left="70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Аудирование;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Диктант;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124BAB" w:rsidRDefault="002B20F1" w:rsidP="00124BAB">
            <w:pPr>
              <w:autoSpaceDE w:val="0"/>
              <w:autoSpaceDN w:val="0"/>
              <w:spacing w:before="78" w:after="0" w:line="254" w:lineRule="auto"/>
              <w:ind w:left="72" w:right="576"/>
              <w:rPr>
                <w:sz w:val="24"/>
                <w:szCs w:val="24"/>
              </w:rPr>
            </w:pP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Урок «Classroom objects» (РЭШ) </w:t>
            </w:r>
            <w:r w:rsidRPr="00124BAB">
              <w:rPr>
                <w:sz w:val="24"/>
                <w:szCs w:val="24"/>
              </w:rPr>
              <w:br/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https://resh.edu.ru/subject/lesson/7468/start/301410/ Урок«School!» (РЭШ) </w:t>
            </w:r>
            <w:r w:rsidRPr="00124BAB">
              <w:rPr>
                <w:sz w:val="24"/>
                <w:szCs w:val="24"/>
              </w:rPr>
              <w:br/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https://resh.edu.ru/subject/lesson/7477/start/230033/ Урок «First day!» (РЭШ) </w:t>
            </w:r>
            <w:r w:rsidRPr="00124BAB">
              <w:rPr>
                <w:sz w:val="24"/>
                <w:szCs w:val="24"/>
              </w:rPr>
              <w:br/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https://resh.edu.ru/subject/lesson/7476/start/305663/ Урок «Favourite subjects» (РЭШ) </w:t>
            </w:r>
            <w:r w:rsidRPr="00124BAB">
              <w:rPr>
                <w:sz w:val="24"/>
                <w:szCs w:val="24"/>
              </w:rPr>
              <w:br/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https://resh.edu.ru/subject/lesson/7473/start/309346/</w:t>
            </w:r>
          </w:p>
        </w:tc>
      </w:tr>
    </w:tbl>
    <w:p w:rsidR="008F6EC6" w:rsidRDefault="008F6EC6">
      <w:pPr>
        <w:autoSpaceDE w:val="0"/>
        <w:autoSpaceDN w:val="0"/>
        <w:spacing w:after="0" w:line="14" w:lineRule="exact"/>
      </w:pPr>
    </w:p>
    <w:p w:rsidR="008F6EC6" w:rsidRDefault="008F6EC6">
      <w:pPr>
        <w:sectPr w:rsidR="008F6EC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F6EC6" w:rsidRDefault="008F6EC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406"/>
        <w:gridCol w:w="530"/>
        <w:gridCol w:w="1104"/>
        <w:gridCol w:w="1140"/>
        <w:gridCol w:w="864"/>
        <w:gridCol w:w="1370"/>
        <w:gridCol w:w="1236"/>
        <w:gridCol w:w="4384"/>
      </w:tblGrid>
      <w:tr w:rsidR="008F6EC6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124BAB" w:rsidRDefault="00124BAB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2B20F1"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8.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124BAB" w:rsidRDefault="002B20F1">
            <w:pPr>
              <w:autoSpaceDE w:val="0"/>
              <w:autoSpaceDN w:val="0"/>
              <w:spacing w:before="88" w:after="0" w:line="233" w:lineRule="auto"/>
              <w:ind w:left="72"/>
              <w:rPr>
                <w:sz w:val="24"/>
                <w:szCs w:val="24"/>
              </w:rPr>
            </w:pPr>
            <w:r w:rsidRPr="00124BAB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  <w:lang w:val="ru-RU"/>
              </w:rPr>
              <w:t xml:space="preserve">Природа: дикие и домашние животные. </w:t>
            </w:r>
            <w:r w:rsidRPr="00124BAB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Погода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124BAB" w:rsidRDefault="002B20F1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124BAB" w:rsidRDefault="002B20F1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124BAB" w:rsidRDefault="002B20F1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  <w:r w:rsidR="004C203D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4.02.2023 17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.03.2023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78" w:after="0" w:line="254" w:lineRule="auto"/>
              <w:ind w:left="70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Аудирование;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Диктант;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124BAB" w:rsidRDefault="002B20F1" w:rsidP="00124BAB">
            <w:pPr>
              <w:autoSpaceDE w:val="0"/>
              <w:autoSpaceDN w:val="0"/>
              <w:spacing w:before="78" w:after="0" w:line="254" w:lineRule="auto"/>
              <w:ind w:left="72"/>
              <w:rPr>
                <w:sz w:val="24"/>
                <w:szCs w:val="24"/>
              </w:rPr>
            </w:pP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Урок«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At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the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Zoo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» (РЭШ) 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resh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edu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ru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subject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lesson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/7498/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start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/229723/ Урок «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My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Pet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»(РЭШ) </w:t>
            </w:r>
            <w:r w:rsidRPr="00124BAB">
              <w:rPr>
                <w:sz w:val="24"/>
                <w:szCs w:val="24"/>
                <w:lang w:val="ru-RU"/>
              </w:rPr>
              <w:br/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resh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edu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ru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subject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lesson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/7497/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start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/301497/ 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resh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edu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ru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subject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lesson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/7496/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start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/229134/ </w:t>
            </w:r>
            <w:r w:rsidRPr="00124BAB">
              <w:rPr>
                <w:sz w:val="24"/>
                <w:szCs w:val="24"/>
                <w:lang w:val="ru-RU"/>
              </w:rPr>
              <w:br/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Урок «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A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visit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to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the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vet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» (РЭШ) </w:t>
            </w:r>
            <w:r w:rsidRPr="00124BAB">
              <w:rPr>
                <w:sz w:val="24"/>
                <w:szCs w:val="24"/>
                <w:lang w:val="ru-RU"/>
              </w:rPr>
              <w:br/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resh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edu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ru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subject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lesson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/7495/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start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/309501/ </w:t>
            </w:r>
            <w:r w:rsidRPr="00124BAB">
              <w:rPr>
                <w:sz w:val="24"/>
                <w:szCs w:val="24"/>
                <w:lang w:val="ru-RU"/>
              </w:rPr>
              <w:br/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«У природы нет плохой погоды. Времена года» (РЭШ) 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resh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edu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ru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subject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lesson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/504/ </w:t>
            </w:r>
            <w:r w:rsidRPr="00124BAB">
              <w:rPr>
                <w:sz w:val="24"/>
                <w:szCs w:val="24"/>
                <w:lang w:val="ru-RU"/>
              </w:rPr>
              <w:br/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«У природы нет плохой погоды. 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Климат» (РЭШ) </w:t>
            </w:r>
            <w:r w:rsidRPr="00124BAB">
              <w:rPr>
                <w:sz w:val="24"/>
                <w:szCs w:val="24"/>
              </w:rPr>
              <w:br/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https://resh.edu.ru/subject/lesson/507/</w:t>
            </w:r>
          </w:p>
        </w:tc>
      </w:tr>
      <w:tr w:rsidR="008F6EC6">
        <w:trPr>
          <w:trHeight w:hRule="exact" w:val="36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124BAB" w:rsidRDefault="00124BAB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2B20F1"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9.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124BAB" w:rsidRDefault="002B20F1">
            <w:pPr>
              <w:autoSpaceDE w:val="0"/>
              <w:autoSpaceDN w:val="0"/>
              <w:spacing w:before="88" w:after="0" w:line="233" w:lineRule="auto"/>
              <w:ind w:left="72"/>
              <w:rPr>
                <w:sz w:val="24"/>
                <w:szCs w:val="24"/>
              </w:rPr>
            </w:pPr>
            <w:r w:rsidRPr="00124BAB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Родной город/село. Транспорт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124BAB" w:rsidRDefault="002B20F1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124BAB" w:rsidRDefault="002B20F1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124BAB" w:rsidRDefault="002B20F1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Default="00124BAB" w:rsidP="004C203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20.03.2023 14</w:t>
            </w:r>
            <w:r w:rsidR="002B20F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 w:rsidR="004C20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04</w:t>
            </w:r>
            <w:r w:rsidR="002B20F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78" w:after="0" w:line="254" w:lineRule="auto"/>
              <w:ind w:left="70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Аудирование;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Диктант;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124BAB" w:rsidRDefault="002B20F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sz w:val="24"/>
                <w:szCs w:val="24"/>
              </w:rPr>
            </w:pP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Урок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«Travelling and transport» (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МЭШ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) </w:t>
            </w:r>
            <w:r w:rsidRPr="00124BAB">
              <w:rPr>
                <w:sz w:val="24"/>
                <w:szCs w:val="24"/>
              </w:rPr>
              <w:br/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https://uchebnik.mos.ru/material_view/lesson_templates/879154? https://uchebnik.mos.ru/material_view/atomic_objects/8980578?</w:t>
            </w:r>
          </w:p>
          <w:p w:rsidR="008F6EC6" w:rsidRPr="00124BAB" w:rsidRDefault="002B20F1">
            <w:pPr>
              <w:autoSpaceDE w:val="0"/>
              <w:autoSpaceDN w:val="0"/>
              <w:spacing w:before="20" w:after="0" w:line="252" w:lineRule="auto"/>
              <w:ind w:left="72" w:right="144"/>
              <w:rPr>
                <w:sz w:val="24"/>
                <w:szCs w:val="24"/>
              </w:rPr>
            </w:pP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menuReferrer=catalogue </w:t>
            </w:r>
            <w:r w:rsidRPr="00124BAB">
              <w:rPr>
                <w:sz w:val="24"/>
                <w:szCs w:val="24"/>
              </w:rPr>
              <w:br/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https://resh.edu.ru/ </w:t>
            </w:r>
            <w:r w:rsidRPr="00124BAB">
              <w:rPr>
                <w:sz w:val="24"/>
                <w:szCs w:val="24"/>
              </w:rPr>
              <w:br/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https://www.liveworksheets.com/ </w:t>
            </w:r>
            <w:r w:rsidRPr="00124BAB">
              <w:rPr>
                <w:sz w:val="24"/>
                <w:szCs w:val="24"/>
              </w:rPr>
              <w:br/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https://edu.skysmart.ru/ </w:t>
            </w:r>
            <w:r w:rsidRPr="00124BAB">
              <w:rPr>
                <w:sz w:val="24"/>
                <w:szCs w:val="24"/>
              </w:rPr>
              <w:br/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https://learnenglishkids.britishcouncil.org/ https://wordwall.net/ru</w:t>
            </w:r>
          </w:p>
        </w:tc>
      </w:tr>
      <w:tr w:rsidR="008F6EC6">
        <w:trPr>
          <w:trHeight w:hRule="exact" w:val="22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124BAB" w:rsidRDefault="002B20F1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10.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124BAB" w:rsidRDefault="002B20F1">
            <w:pPr>
              <w:autoSpaceDE w:val="0"/>
              <w:autoSpaceDN w:val="0"/>
              <w:spacing w:before="88" w:after="0" w:line="266" w:lineRule="auto"/>
              <w:ind w:left="72" w:right="432"/>
              <w:rPr>
                <w:sz w:val="24"/>
                <w:szCs w:val="24"/>
                <w:lang w:val="ru-RU"/>
              </w:rPr>
            </w:pPr>
            <w:r w:rsidRPr="00124BAB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  <w:lang w:val="ru-RU"/>
              </w:rPr>
              <w:t xml:space="preserve">Родная страна и страна/страны изучаемого языка. Их </w:t>
            </w:r>
            <w:r w:rsidRPr="00124BAB">
              <w:rPr>
                <w:sz w:val="24"/>
                <w:szCs w:val="24"/>
                <w:lang w:val="ru-RU"/>
              </w:rPr>
              <w:br/>
            </w:r>
            <w:r w:rsidRPr="00124BAB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  <w:lang w:val="ru-RU"/>
              </w:rPr>
              <w:t>географическое положение, столицы,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124BAB" w:rsidRDefault="002B20F1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124BAB" w:rsidRDefault="002B20F1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124BAB" w:rsidRDefault="002B20F1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Default="00124BA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</w:t>
            </w:r>
            <w:r w:rsidR="004C203D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.04.2023 14.05</w:t>
            </w:r>
            <w:r w:rsidR="002B20F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78" w:after="0" w:line="254" w:lineRule="auto"/>
              <w:ind w:left="70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Аудирование;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Письменная речь;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Диктант;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124BAB" w:rsidRDefault="002B20F1">
            <w:pPr>
              <w:autoSpaceDE w:val="0"/>
              <w:autoSpaceDN w:val="0"/>
              <w:spacing w:before="78" w:after="0" w:line="254" w:lineRule="auto"/>
              <w:ind w:left="72"/>
              <w:rPr>
                <w:sz w:val="24"/>
                <w:szCs w:val="24"/>
              </w:rPr>
            </w:pP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Урок «Busy Spots in London» (РЭШ) </w:t>
            </w:r>
            <w:r w:rsidRPr="00124BAB">
              <w:rPr>
                <w:sz w:val="24"/>
                <w:szCs w:val="24"/>
              </w:rPr>
              <w:br/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https://resh.edu.ru/subject/lesson/7512/start/305260/ Урок «Asking for/Giving directions» (РЭШ) </w:t>
            </w:r>
            <w:r w:rsidRPr="00124BAB">
              <w:rPr>
                <w:sz w:val="24"/>
                <w:szCs w:val="24"/>
              </w:rPr>
              <w:br/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https://uchebnik.mos.ru/material_view/lesson_templates/369973?</w:t>
            </w:r>
          </w:p>
          <w:p w:rsidR="008F6EC6" w:rsidRDefault="002B20F1">
            <w:pPr>
              <w:autoSpaceDE w:val="0"/>
              <w:autoSpaceDN w:val="0"/>
              <w:spacing w:before="18" w:after="0" w:line="233" w:lineRule="auto"/>
              <w:ind w:left="72"/>
            </w:pP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menuReferrer=catalogue</w:t>
            </w:r>
          </w:p>
        </w:tc>
      </w:tr>
    </w:tbl>
    <w:p w:rsidR="008F6EC6" w:rsidRDefault="008F6EC6">
      <w:pPr>
        <w:autoSpaceDE w:val="0"/>
        <w:autoSpaceDN w:val="0"/>
        <w:spacing w:after="0" w:line="14" w:lineRule="exact"/>
      </w:pPr>
    </w:p>
    <w:p w:rsidR="008F6EC6" w:rsidRDefault="008F6EC6">
      <w:pPr>
        <w:sectPr w:rsidR="008F6EC6">
          <w:pgSz w:w="16840" w:h="11900"/>
          <w:pgMar w:top="284" w:right="640" w:bottom="89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F6EC6" w:rsidRDefault="008F6EC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406"/>
        <w:gridCol w:w="530"/>
        <w:gridCol w:w="1104"/>
        <w:gridCol w:w="1140"/>
        <w:gridCol w:w="864"/>
        <w:gridCol w:w="1370"/>
        <w:gridCol w:w="1236"/>
        <w:gridCol w:w="4384"/>
      </w:tblGrid>
      <w:tr w:rsidR="008F6EC6">
        <w:trPr>
          <w:trHeight w:hRule="exact" w:val="37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78" w:after="0" w:line="230" w:lineRule="auto"/>
              <w:jc w:val="center"/>
            </w:pP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124BAB" w:rsidRDefault="002B20F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4"/>
                <w:szCs w:val="24"/>
                <w:lang w:val="ru-RU"/>
              </w:rPr>
            </w:pP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Выдающиеся люди родной страны и страны/стран изучаемого языка: писатели, поэты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124BAB" w:rsidRDefault="002B20F1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124BAB" w:rsidRDefault="002B20F1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124BAB" w:rsidRDefault="002B20F1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Default="004C203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20.05.2023 31</w:t>
            </w:r>
            <w:r w:rsidR="002B20F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.05.2023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78" w:after="0" w:line="254" w:lineRule="auto"/>
              <w:ind w:left="70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Аудирование;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124BAB" w:rsidRDefault="002B20F1">
            <w:pPr>
              <w:autoSpaceDE w:val="0"/>
              <w:autoSpaceDN w:val="0"/>
              <w:spacing w:before="78" w:after="0" w:line="254" w:lineRule="auto"/>
              <w:ind w:left="72"/>
              <w:rPr>
                <w:sz w:val="20"/>
                <w:szCs w:val="20"/>
                <w:lang w:val="ru-RU"/>
              </w:rPr>
            </w:pPr>
            <w:r w:rsidRPr="00124BAB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Устный опрос; Контрольная </w:t>
            </w:r>
            <w:r w:rsidRPr="00124BAB">
              <w:rPr>
                <w:sz w:val="20"/>
                <w:szCs w:val="20"/>
                <w:lang w:val="ru-RU"/>
              </w:rPr>
              <w:br/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работа; </w:t>
            </w:r>
            <w:r w:rsidRPr="00124BAB">
              <w:rPr>
                <w:sz w:val="20"/>
                <w:szCs w:val="20"/>
                <w:lang w:val="ru-RU"/>
              </w:rPr>
              <w:br/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Практическая </w:t>
            </w:r>
            <w:r w:rsidRPr="00124BAB">
              <w:rPr>
                <w:sz w:val="20"/>
                <w:szCs w:val="20"/>
                <w:lang w:val="ru-RU"/>
              </w:rPr>
              <w:br/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работа; </w:t>
            </w:r>
            <w:r w:rsidRPr="00124BAB">
              <w:rPr>
                <w:sz w:val="20"/>
                <w:szCs w:val="20"/>
                <w:lang w:val="ru-RU"/>
              </w:rPr>
              <w:br/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Тестирование; </w:t>
            </w:r>
            <w:r w:rsidRPr="00124BAB">
              <w:rPr>
                <w:sz w:val="20"/>
                <w:szCs w:val="20"/>
                <w:lang w:val="ru-RU"/>
              </w:rPr>
              <w:br/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Диктант; </w:t>
            </w:r>
            <w:r w:rsidRPr="00124BAB">
              <w:rPr>
                <w:sz w:val="20"/>
                <w:szCs w:val="20"/>
                <w:lang w:val="ru-RU"/>
              </w:rPr>
              <w:br/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Самооценка с </w:t>
            </w:r>
            <w:r w:rsidRPr="00124BAB">
              <w:rPr>
                <w:sz w:val="20"/>
                <w:szCs w:val="20"/>
                <w:lang w:val="ru-RU"/>
              </w:rPr>
              <w:br/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использованием«Оценочного </w:t>
            </w:r>
            <w:r w:rsidRPr="00124BAB">
              <w:rPr>
                <w:sz w:val="20"/>
                <w:szCs w:val="20"/>
                <w:lang w:val="ru-RU"/>
              </w:rPr>
              <w:br/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листа»;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124BAB" w:rsidRDefault="002B20F1">
            <w:pPr>
              <w:autoSpaceDE w:val="0"/>
              <w:autoSpaceDN w:val="0"/>
              <w:spacing w:before="78" w:after="0" w:line="250" w:lineRule="auto"/>
              <w:ind w:left="72" w:right="144"/>
              <w:rPr>
                <w:sz w:val="24"/>
                <w:szCs w:val="24"/>
                <w:lang w:val="ru-RU"/>
              </w:rPr>
            </w:pP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Урок «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Famous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people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» (РЭШ) </w:t>
            </w:r>
            <w:r w:rsidRPr="00124BAB">
              <w:rPr>
                <w:sz w:val="24"/>
                <w:szCs w:val="24"/>
                <w:lang w:val="ru-RU"/>
              </w:rPr>
              <w:br/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resh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edu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ru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subject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lesson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/7492/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start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/301441/ </w:t>
            </w:r>
            <w:r w:rsidRPr="00124BAB">
              <w:rPr>
                <w:sz w:val="24"/>
                <w:szCs w:val="24"/>
                <w:lang w:val="ru-RU"/>
              </w:rPr>
              <w:br/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Урок«Знаменитые люди» (МЭШ) </w:t>
            </w:r>
            <w:r w:rsidRPr="00124BAB">
              <w:rPr>
                <w:sz w:val="24"/>
                <w:szCs w:val="24"/>
                <w:lang w:val="ru-RU"/>
              </w:rPr>
              <w:br/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uchebnik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mos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ru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material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view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atomic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objects</w:t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/7457762?</w:t>
            </w:r>
          </w:p>
          <w:p w:rsidR="008F6EC6" w:rsidRPr="00124BAB" w:rsidRDefault="002B20F1">
            <w:pPr>
              <w:autoSpaceDE w:val="0"/>
              <w:autoSpaceDN w:val="0"/>
              <w:spacing w:before="20" w:after="0" w:line="250" w:lineRule="auto"/>
              <w:ind w:left="72" w:right="144"/>
              <w:rPr>
                <w:sz w:val="24"/>
                <w:szCs w:val="24"/>
              </w:rPr>
            </w:pP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menuReferrer=catalogue </w:t>
            </w:r>
            <w:r w:rsidRPr="00124BAB">
              <w:rPr>
                <w:sz w:val="24"/>
                <w:szCs w:val="24"/>
              </w:rPr>
              <w:br/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https://www.liveworksheets.com/ </w:t>
            </w:r>
            <w:r w:rsidRPr="00124BAB">
              <w:rPr>
                <w:sz w:val="24"/>
                <w:szCs w:val="24"/>
              </w:rPr>
              <w:br/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https://edu.skysmart.ru/ </w:t>
            </w:r>
            <w:r w:rsidRPr="00124BAB">
              <w:rPr>
                <w:sz w:val="24"/>
                <w:szCs w:val="24"/>
              </w:rPr>
              <w:br/>
            </w: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https://learnenglishkids.britishcouncil.org/ https://wordwall.net/ru</w:t>
            </w:r>
          </w:p>
        </w:tc>
      </w:tr>
      <w:tr w:rsidR="008F6EC6" w:rsidTr="00124BAB">
        <w:trPr>
          <w:trHeight w:hRule="exact" w:val="517"/>
        </w:trPr>
        <w:tc>
          <w:tcPr>
            <w:tcW w:w="4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124BAB" w:rsidRDefault="002B20F1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  <w:lang w:val="ru-RU"/>
              </w:rPr>
            </w:pPr>
            <w:r w:rsidRPr="00124BAB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124BAB" w:rsidRDefault="002B20F1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124BAB" w:rsidRDefault="002B20F1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124BAB" w:rsidRDefault="002B20F1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124BA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9</w:t>
            </w:r>
          </w:p>
        </w:tc>
        <w:tc>
          <w:tcPr>
            <w:tcW w:w="7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8F6EC6"/>
        </w:tc>
      </w:tr>
    </w:tbl>
    <w:p w:rsidR="008F6EC6" w:rsidRDefault="008F6EC6">
      <w:pPr>
        <w:autoSpaceDE w:val="0"/>
        <w:autoSpaceDN w:val="0"/>
        <w:spacing w:after="0" w:line="14" w:lineRule="exact"/>
      </w:pPr>
    </w:p>
    <w:p w:rsidR="008F6EC6" w:rsidRDefault="008F6EC6">
      <w:pPr>
        <w:sectPr w:rsidR="008F6EC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F6EC6" w:rsidRDefault="008F6EC6">
      <w:pPr>
        <w:autoSpaceDE w:val="0"/>
        <w:autoSpaceDN w:val="0"/>
        <w:spacing w:after="78" w:line="220" w:lineRule="exact"/>
      </w:pPr>
    </w:p>
    <w:p w:rsidR="008F6EC6" w:rsidRDefault="002B20F1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76"/>
        <w:gridCol w:w="734"/>
        <w:gridCol w:w="1620"/>
        <w:gridCol w:w="1668"/>
        <w:gridCol w:w="1164"/>
        <w:gridCol w:w="1826"/>
      </w:tblGrid>
      <w:tr w:rsidR="008F6EC6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8F6EC6">
        <w:trPr>
          <w:trHeight w:hRule="exact" w:val="828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C6" w:rsidRDefault="008F6EC6"/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F6EC6" w:rsidRDefault="008F6EC6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C6" w:rsidRDefault="008F6EC6"/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C6" w:rsidRDefault="008F6EC6"/>
        </w:tc>
      </w:tr>
      <w:tr w:rsidR="008F6EC6" w:rsidRPr="00113ACD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Летние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каникулы.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8F6EC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F6EC6" w:rsidRPr="00113ACD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Проведение досуга.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8F6EC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F6EC6" w:rsidRPr="00113ACD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Pr="00AC593E" w:rsidRDefault="002B20F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AC59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«Выходные Баркеров»</w:t>
            </w:r>
            <w:r w:rsidR="00AC59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AC59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Неправильные глаголы.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AC593E" w:rsidRDefault="002B20F1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AC59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AC593E" w:rsidRDefault="002B20F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C59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AC593E" w:rsidRDefault="002B20F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C59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AC593E" w:rsidRDefault="008F6EC6">
            <w:pPr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F6EC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AC593E" w:rsidRDefault="002B20F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C59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Каникулы в России.</w:t>
            </w:r>
          </w:p>
          <w:p w:rsidR="008F6EC6" w:rsidRPr="002B20F1" w:rsidRDefault="002B20F1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Конструкция (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not</w:t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)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as</w:t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...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as</w:t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AC593E" w:rsidRDefault="002B20F1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AC59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AC593E" w:rsidRDefault="002B20F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C59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AC593E" w:rsidRDefault="002B20F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C59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AC593E" w:rsidRDefault="008F6EC6">
            <w:pPr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F6EC6" w:rsidTr="003D780B">
        <w:trPr>
          <w:trHeight w:hRule="exact" w:val="73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Default="002B20F1" w:rsidP="003D78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Каникулы за границей.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8F6EC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F6EC6" w:rsidTr="00AC593E">
        <w:trPr>
          <w:trHeight w:hRule="exact" w:val="141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Default="00AC593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Выражение будущего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времени: Simple Future, to be going to, Present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Continuous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8F6EC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8F6EC6" w:rsidTr="003D780B">
        <w:trPr>
          <w:trHeight w:hRule="exact" w:val="8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Pr="003D780B" w:rsidRDefault="002B20F1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3D78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Проект «Письмо другу</w:t>
            </w:r>
            <w:r w:rsidR="002346C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 летних каникул</w:t>
            </w:r>
            <w:r w:rsidR="003D78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ах</w:t>
            </w:r>
            <w:r w:rsidRPr="003D78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8F6EC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8F6EC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100" w:after="0" w:line="271" w:lineRule="auto"/>
              <w:ind w:left="72" w:right="432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"Каникулы в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различное время года.</w:t>
            </w:r>
          </w:p>
          <w:p w:rsidR="008F6EC6" w:rsidRDefault="002B20F1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8F6EC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8F6EC6" w:rsidRPr="00113ACD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 w:rsidP="00AC593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Моя семья. "Биография Джона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Баркера"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8F6EC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F6EC6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Семейные традиции.</w:t>
            </w:r>
          </w:p>
          <w:p w:rsidR="008F6EC6" w:rsidRPr="002B20F1" w:rsidRDefault="002B20F1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Вопросы к подлежащему.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8F6EC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8F6EC6" w:rsidRDefault="008F6EC6">
      <w:pPr>
        <w:autoSpaceDE w:val="0"/>
        <w:autoSpaceDN w:val="0"/>
        <w:spacing w:after="0" w:line="14" w:lineRule="exact"/>
      </w:pPr>
    </w:p>
    <w:p w:rsidR="008F6EC6" w:rsidRDefault="008F6EC6">
      <w:pPr>
        <w:sectPr w:rsidR="008F6EC6">
          <w:pgSz w:w="11900" w:h="16840"/>
          <w:pgMar w:top="298" w:right="640" w:bottom="500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8F6EC6" w:rsidRDefault="008F6EC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76"/>
        <w:gridCol w:w="734"/>
        <w:gridCol w:w="1620"/>
        <w:gridCol w:w="1668"/>
        <w:gridCol w:w="1164"/>
        <w:gridCol w:w="1826"/>
      </w:tblGrid>
      <w:tr w:rsidR="008F6EC6" w:rsidRPr="00113ACD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98" w:after="0" w:line="262" w:lineRule="auto"/>
              <w:ind w:right="432"/>
              <w:jc w:val="center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Интересы и увлечения. Числительные в датах.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8F6EC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F6EC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Профессии.</w:t>
            </w:r>
          </w:p>
          <w:p w:rsidR="008F6EC6" w:rsidRPr="002B20F1" w:rsidRDefault="002B20F1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Словообразование: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суффиксы -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er</w:t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-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or</w:t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-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ist</w:t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-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sion</w:t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-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tion</w:t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8F6EC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F6EC6" w:rsidRPr="00113ACD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100" w:after="0" w:line="271" w:lineRule="auto"/>
              <w:ind w:left="72" w:right="288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Домашние обязанности. Глагол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can</w:t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прошедшем времени.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8F6EC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F6EC6" w:rsidRPr="00113ACD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Любимые занятия членов семьи. Порядковые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числительные.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8F6EC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Тестирование;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F6EC6" w:rsidRPr="00113ACD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Семейные праздники: день рождения. Мой день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рождения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8F6EC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F6EC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Мои друзья. С друзьями в школе и на улице.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8F6EC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F6EC6" w:rsidRPr="00113ACD" w:rsidTr="003D780B">
        <w:trPr>
          <w:trHeight w:hRule="exact" w:val="17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Мой питомец. Практика устной речи.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8F6EC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F6EC6" w:rsidTr="003D780B">
        <w:trPr>
          <w:trHeight w:hRule="exact" w:val="98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Практика письменной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речи. </w:t>
            </w:r>
            <w:r w:rsidRPr="003D780B">
              <w:rPr>
                <w:rFonts w:ascii="Times New Roman" w:eastAsia="Times New Roman" w:hAnsi="Times New Roman"/>
                <w:i/>
                <w:color w:val="000000"/>
                <w:sz w:val="24"/>
                <w:lang w:val="ru-RU"/>
              </w:rPr>
              <w:t>Словарный диктант.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8F6EC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8F6EC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Проектная работа "Моя семья. Семейные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праздники."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8F6EC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8F6EC6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/>
              <w:ind w:left="72" w:right="432"/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"Моя семья.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Мои друзья. Семейные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праздники".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8F6EC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</w:tbl>
    <w:p w:rsidR="008F6EC6" w:rsidRDefault="008F6EC6">
      <w:pPr>
        <w:autoSpaceDE w:val="0"/>
        <w:autoSpaceDN w:val="0"/>
        <w:spacing w:after="0" w:line="14" w:lineRule="exact"/>
      </w:pPr>
    </w:p>
    <w:p w:rsidR="008F6EC6" w:rsidRDefault="008F6EC6">
      <w:pPr>
        <w:sectPr w:rsidR="008F6EC6">
          <w:pgSz w:w="11900" w:h="16840"/>
          <w:pgMar w:top="284" w:right="640" w:bottom="460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8F6EC6" w:rsidRDefault="008F6EC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76"/>
        <w:gridCol w:w="734"/>
        <w:gridCol w:w="1620"/>
        <w:gridCol w:w="1668"/>
        <w:gridCol w:w="1164"/>
        <w:gridCol w:w="1826"/>
      </w:tblGrid>
      <w:tr w:rsidR="008F6EC6" w:rsidRPr="00113AC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Виды спорта. Герундий.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8F6EC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F6EC6" w:rsidRPr="00113ACD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Здоровый образ жизни. Оборот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have</w:t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got</w:t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/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has</w:t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got</w:t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8F6EC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F6EC6" w:rsidRPr="00113ACD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Обозначение времени. Мой школьный день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8F6EC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F6EC6" w:rsidRPr="00113ACD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Здоровый образ жизни: режим труда и отдыха, здоровое питание.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8F6EC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Тестирование;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F6EC6" w:rsidRPr="00113ACD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Увлечения людей.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8F6EC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F6EC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Словообразование: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суффикс прилагательных -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ful</w:t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-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ian</w:t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-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an</w:t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8F6EC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8F6EC6" w:rsidRPr="00113ACD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Практика устной речи. Правильный перекус.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8F6EC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F6EC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Практика лексико-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грамматических навыков.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8F6EC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3D780B" w:rsidRDefault="002B20F1">
            <w:pPr>
              <w:autoSpaceDE w:val="0"/>
              <w:autoSpaceDN w:val="0"/>
              <w:spacing w:before="98" w:after="0" w:line="230" w:lineRule="auto"/>
              <w:ind w:left="72"/>
              <w:rPr>
                <w:i/>
              </w:rPr>
            </w:pPr>
            <w:r w:rsidRPr="003D780B">
              <w:rPr>
                <w:rFonts w:ascii="Times New Roman" w:eastAsia="Times New Roman" w:hAnsi="Times New Roman"/>
                <w:i/>
                <w:color w:val="000000"/>
                <w:sz w:val="24"/>
              </w:rPr>
              <w:t>Тестирование;</w:t>
            </w:r>
          </w:p>
        </w:tc>
      </w:tr>
      <w:tr w:rsidR="008F6EC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Проект: "Если хочешь быть здоров"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8F6EC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F6EC6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работа: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"Здоровый образ жизни"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8F6EC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</w:tbl>
    <w:p w:rsidR="008F6EC6" w:rsidRDefault="008F6EC6">
      <w:pPr>
        <w:autoSpaceDE w:val="0"/>
        <w:autoSpaceDN w:val="0"/>
        <w:spacing w:after="0" w:line="14" w:lineRule="exact"/>
      </w:pPr>
    </w:p>
    <w:p w:rsidR="008F6EC6" w:rsidRDefault="008F6EC6">
      <w:pPr>
        <w:sectPr w:rsidR="008F6EC6">
          <w:pgSz w:w="11900" w:h="16840"/>
          <w:pgMar w:top="284" w:right="640" w:bottom="796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8F6EC6" w:rsidRDefault="008F6EC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76"/>
        <w:gridCol w:w="734"/>
        <w:gridCol w:w="1620"/>
        <w:gridCol w:w="1668"/>
        <w:gridCol w:w="1164"/>
        <w:gridCol w:w="1826"/>
      </w:tblGrid>
      <w:tr w:rsidR="008F6EC6" w:rsidRPr="00113AC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Досуг и увлечения.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8F6EC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F6EC6" w:rsidRPr="00113ACD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Свободное время.</w:t>
            </w:r>
          </w:p>
          <w:p w:rsidR="008F6EC6" w:rsidRPr="002B20F1" w:rsidRDefault="002B20F1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Модальные глаголы и их эквиваленты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8F6EC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F6EC6" w:rsidRPr="00113ACD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Конструкции с глаголами на -ing: to love/hate doing something; stop talking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8F6EC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F6EC6" w:rsidRPr="00113ACD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Домашние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животные.Альтернативный вопрос.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8F6EC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Тестирование;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F6EC6" w:rsidRPr="00113ACD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Хобби. Специальный вопрос.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8F6EC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F6EC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Посещение театра и цирка. Разделительный вопрос с модальными глаголами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8F6EC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F6EC6" w:rsidRPr="00113ACD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Увлечения людей.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8F6EC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F6EC6" w:rsidRPr="003D780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Pr="003D780B" w:rsidRDefault="003D780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Практика аудирования и чтения.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3D780B" w:rsidRDefault="002B20F1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3D78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3D780B" w:rsidRDefault="002B20F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D78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3D780B" w:rsidRDefault="002B20F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D78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3D780B" w:rsidRDefault="008F6EC6">
            <w:pPr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3D780B" w:rsidRDefault="002B20F1">
            <w:pPr>
              <w:autoSpaceDE w:val="0"/>
              <w:autoSpaceDN w:val="0"/>
              <w:spacing w:before="98" w:after="0" w:line="230" w:lineRule="auto"/>
              <w:ind w:left="72"/>
              <w:rPr>
                <w:i/>
                <w:lang w:val="ru-RU"/>
              </w:rPr>
            </w:pPr>
            <w:r w:rsidRPr="003D780B">
              <w:rPr>
                <w:rFonts w:ascii="Times New Roman" w:eastAsia="Times New Roman" w:hAnsi="Times New Roman"/>
                <w:i/>
                <w:color w:val="000000"/>
                <w:sz w:val="24"/>
                <w:lang w:val="ru-RU"/>
              </w:rPr>
              <w:t>Диктант;</w:t>
            </w:r>
          </w:p>
        </w:tc>
      </w:tr>
      <w:tr w:rsidR="008F6EC6" w:rsidRPr="003D780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3D780B" w:rsidRDefault="002B20F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D78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Pr="003D780B" w:rsidRDefault="002B20F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D78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Проект: "Мои увлечения"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3D780B" w:rsidRDefault="002B20F1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3D78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3D780B" w:rsidRDefault="002B20F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D78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3D780B" w:rsidRDefault="002B20F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D78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3D780B" w:rsidRDefault="008F6EC6">
            <w:pPr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3D780B" w:rsidRDefault="002B20F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D78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8F6EC6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3D780B" w:rsidRDefault="002B20F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D78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40.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Контрольная работа : "Досуг и увлечения"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8F6EC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</w:tbl>
    <w:p w:rsidR="008F6EC6" w:rsidRDefault="008F6EC6">
      <w:pPr>
        <w:autoSpaceDE w:val="0"/>
        <w:autoSpaceDN w:val="0"/>
        <w:spacing w:after="0" w:line="14" w:lineRule="exact"/>
      </w:pPr>
    </w:p>
    <w:p w:rsidR="008F6EC6" w:rsidRDefault="008F6EC6">
      <w:pPr>
        <w:sectPr w:rsidR="008F6EC6">
          <w:pgSz w:w="11900" w:h="16840"/>
          <w:pgMar w:top="284" w:right="640" w:bottom="796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8F6EC6" w:rsidRDefault="008F6EC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76"/>
        <w:gridCol w:w="734"/>
        <w:gridCol w:w="1620"/>
        <w:gridCol w:w="1668"/>
        <w:gridCol w:w="1164"/>
        <w:gridCol w:w="1826"/>
      </w:tblGrid>
      <w:tr w:rsidR="008F6EC6" w:rsidRPr="00113AC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Части тела.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8F6EC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F6EC6" w:rsidRPr="00113ACD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Внешность человека.</w:t>
            </w:r>
          </w:p>
          <w:p w:rsidR="008F6EC6" w:rsidRPr="002B20F1" w:rsidRDefault="002B20F1">
            <w:pPr>
              <w:autoSpaceDE w:val="0"/>
              <w:autoSpaceDN w:val="0"/>
              <w:spacing w:before="70" w:after="0" w:line="271" w:lineRule="auto"/>
              <w:ind w:left="72" w:right="278"/>
              <w:jc w:val="both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Разделительный вопрос в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Present</w:t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Past</w:t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Future</w:t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Simple</w:t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Tense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8F6EC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F6EC6" w:rsidRPr="00113ACD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Характер человека.</w:t>
            </w:r>
          </w:p>
          <w:p w:rsidR="008F6EC6" w:rsidRPr="002B20F1" w:rsidRDefault="002B20F1">
            <w:pPr>
              <w:autoSpaceDE w:val="0"/>
              <w:autoSpaceDN w:val="0"/>
              <w:spacing w:before="72" w:after="0" w:line="271" w:lineRule="auto"/>
              <w:ind w:left="72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Аффиксы прилагательных:-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ful</w:t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; отрицательный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префикс -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un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8F6EC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F6EC6" w:rsidRPr="00113ACD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71" w:lineRule="auto"/>
              <w:ind w:left="72" w:right="432"/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Внешность и характер моих друзей.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Суффикс наречий -ly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8F6EC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F6EC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71" w:lineRule="auto"/>
              <w:ind w:left="72" w:right="720"/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Практика устной и письменной речи. </w:t>
            </w:r>
            <w:r w:rsidRPr="003D780B">
              <w:rPr>
                <w:rFonts w:ascii="Times New Roman" w:eastAsia="Times New Roman" w:hAnsi="Times New Roman"/>
                <w:i/>
                <w:color w:val="000000"/>
                <w:sz w:val="24"/>
              </w:rPr>
              <w:t>Словарный диктант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8F6EC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8F6EC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Проект по теме «Мой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любимый литературный герой"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8F6EC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F6EC6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по теме: "Внешность и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характер"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8F6EC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8F6EC6" w:rsidRPr="00113AC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Покупки. Количественные местоимения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8F6EC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F6EC6" w:rsidRPr="00113ACD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Покупки. Продукты питания.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8F6EC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8F6EC6" w:rsidRPr="002B20F1" w:rsidRDefault="008F6EC6">
      <w:pPr>
        <w:autoSpaceDE w:val="0"/>
        <w:autoSpaceDN w:val="0"/>
        <w:spacing w:after="0" w:line="14" w:lineRule="exact"/>
        <w:rPr>
          <w:lang w:val="ru-RU"/>
        </w:rPr>
      </w:pPr>
    </w:p>
    <w:p w:rsidR="008F6EC6" w:rsidRPr="002B20F1" w:rsidRDefault="008F6EC6">
      <w:pPr>
        <w:rPr>
          <w:lang w:val="ru-RU"/>
        </w:rPr>
        <w:sectPr w:rsidR="008F6EC6" w:rsidRPr="002B20F1">
          <w:pgSz w:w="11900" w:h="16840"/>
          <w:pgMar w:top="284" w:right="640" w:bottom="1040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8F6EC6" w:rsidRPr="002B20F1" w:rsidRDefault="008F6EC6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76"/>
        <w:gridCol w:w="734"/>
        <w:gridCol w:w="1620"/>
        <w:gridCol w:w="1668"/>
        <w:gridCol w:w="1164"/>
        <w:gridCol w:w="1826"/>
      </w:tblGrid>
      <w:tr w:rsidR="008F6EC6" w:rsidRPr="00113ACD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Покупки. Обувь. Степени сравнения наречий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8F6EC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Тестирование;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F6EC6" w:rsidRPr="00113ACD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Суффиксы числительных:-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teen</w:t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-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ty</w:t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-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th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8F6EC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F6EC6" w:rsidRPr="00113ACD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98" w:after="0" w:line="262" w:lineRule="auto"/>
              <w:ind w:right="720"/>
              <w:jc w:val="center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Выбор необходимых товаров в магазине.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8F6EC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F6EC6" w:rsidRPr="003D780B" w:rsidTr="003D780B">
        <w:trPr>
          <w:trHeight w:hRule="exact" w:val="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Pr="003D780B" w:rsidRDefault="003D780B" w:rsidP="003D780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D78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Практик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 лексико-грамматических навыков.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3D780B" w:rsidRDefault="002B20F1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3D78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3D780B" w:rsidRDefault="002B20F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D78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3D780B" w:rsidRDefault="002B20F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D78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3D780B" w:rsidRDefault="008F6EC6">
            <w:pPr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3D780B" w:rsidRDefault="002B20F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D780B">
              <w:rPr>
                <w:rFonts w:ascii="Times New Roman" w:eastAsia="Times New Roman" w:hAnsi="Times New Roman"/>
                <w:i/>
                <w:color w:val="000000"/>
                <w:sz w:val="24"/>
                <w:lang w:val="ru-RU"/>
              </w:rPr>
              <w:t>Диктант</w:t>
            </w:r>
            <w:r w:rsidRPr="003D78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;</w:t>
            </w:r>
          </w:p>
        </w:tc>
      </w:tr>
      <w:tr w:rsidR="008F6EC6" w:rsidRPr="003D780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3D780B" w:rsidRDefault="002B20F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D78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Pr="003D780B" w:rsidRDefault="002B20F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D78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Проект: "Мой любимый магазин"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3D780B" w:rsidRDefault="002B20F1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3D78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3D780B" w:rsidRDefault="002B20F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D78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3D780B" w:rsidRDefault="002B20F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D78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3D780B" w:rsidRDefault="008F6EC6">
            <w:pPr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3D780B" w:rsidRDefault="002B20F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D78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Зачет;</w:t>
            </w:r>
          </w:p>
        </w:tc>
      </w:tr>
      <w:tr w:rsidR="008F6EC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3D780B" w:rsidRDefault="002B20F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D78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работа: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"Покупки: одежда, обувь и продукты питания"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8F6EC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8F6EC6" w:rsidRPr="00113AC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Школьные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принадлежности.</w:t>
            </w:r>
          </w:p>
          <w:p w:rsidR="008F6EC6" w:rsidRPr="002B20F1" w:rsidRDefault="002B20F1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Множественное число существительных.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8F6EC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F6EC6" w:rsidRPr="00113ACD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Школьное расписание. «Первый день в школе».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8F6EC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F6EC6" w:rsidRPr="00113ACD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Классный кабинет.</w:t>
            </w:r>
          </w:p>
          <w:p w:rsidR="008F6EC6" w:rsidRPr="002B20F1" w:rsidRDefault="002B20F1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 с начальным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There</w:t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+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to</w:t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be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8F6EC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F6EC6" w:rsidRPr="00113ACD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Распорядок школьного дня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8F6EC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8F6EC6" w:rsidRPr="002B20F1" w:rsidRDefault="008F6EC6">
      <w:pPr>
        <w:autoSpaceDE w:val="0"/>
        <w:autoSpaceDN w:val="0"/>
        <w:spacing w:after="0" w:line="14" w:lineRule="exact"/>
        <w:rPr>
          <w:lang w:val="ru-RU"/>
        </w:rPr>
      </w:pPr>
    </w:p>
    <w:p w:rsidR="008F6EC6" w:rsidRPr="002B20F1" w:rsidRDefault="008F6EC6">
      <w:pPr>
        <w:rPr>
          <w:lang w:val="ru-RU"/>
        </w:rPr>
        <w:sectPr w:rsidR="008F6EC6" w:rsidRPr="002B20F1">
          <w:pgSz w:w="11900" w:h="16840"/>
          <w:pgMar w:top="284" w:right="640" w:bottom="290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8F6EC6" w:rsidRPr="002B20F1" w:rsidRDefault="008F6EC6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76"/>
        <w:gridCol w:w="734"/>
        <w:gridCol w:w="1620"/>
        <w:gridCol w:w="1668"/>
        <w:gridCol w:w="1164"/>
        <w:gridCol w:w="1826"/>
      </w:tblGrid>
      <w:tr w:rsidR="008F6EC6" w:rsidRPr="00113ACD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Учебные дисциплины с окончанием-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s</w:t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8F6EC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F6EC6" w:rsidRPr="00113ACD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Школьная жизнь.</w:t>
            </w:r>
          </w:p>
          <w:p w:rsidR="008F6EC6" w:rsidRPr="002B20F1" w:rsidRDefault="002B20F1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Изучаемые предметы и отношение к ним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8F6EC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F6EC6" w:rsidRPr="00113ACD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Практика устной речи. Школьные правила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8F6EC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F6EC6" w:rsidRPr="00113ACD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Школьная форма.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8F6EC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Тестирование;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F6EC6" w:rsidRPr="00113ACD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Школы Англии, Уэльса и России.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8F6EC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F6EC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8F6EC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F6EC6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Переписка с зарубежным сверстником.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8F6EC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F6EC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100" w:after="0" w:line="262" w:lineRule="auto"/>
              <w:ind w:right="864"/>
              <w:jc w:val="center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Практика устной и письменной  речи.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8F6EC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8F6EC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Проверь себя. </w:t>
            </w:r>
            <w:r w:rsidRPr="003D780B">
              <w:rPr>
                <w:rFonts w:ascii="Times New Roman" w:eastAsia="Times New Roman" w:hAnsi="Times New Roman"/>
                <w:i/>
                <w:color w:val="000000"/>
                <w:sz w:val="24"/>
              </w:rPr>
              <w:t>Словарный диктант.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8F6EC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8F6EC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Проектная работа "Моя идеальная школа".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8F6EC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8F6EC6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по теме "Школа, школьная жизнь, школьная форма, изучаемые предметы."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8F6EC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</w:tbl>
    <w:p w:rsidR="008F6EC6" w:rsidRDefault="008F6EC6">
      <w:pPr>
        <w:autoSpaceDE w:val="0"/>
        <w:autoSpaceDN w:val="0"/>
        <w:spacing w:after="0" w:line="14" w:lineRule="exact"/>
      </w:pPr>
    </w:p>
    <w:p w:rsidR="008F6EC6" w:rsidRDefault="008F6EC6">
      <w:pPr>
        <w:sectPr w:rsidR="008F6EC6">
          <w:pgSz w:w="11900" w:h="16840"/>
          <w:pgMar w:top="284" w:right="640" w:bottom="550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8F6EC6" w:rsidRDefault="008F6EC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76"/>
        <w:gridCol w:w="734"/>
        <w:gridCol w:w="1620"/>
        <w:gridCol w:w="1668"/>
        <w:gridCol w:w="1164"/>
        <w:gridCol w:w="1826"/>
      </w:tblGrid>
      <w:tr w:rsidR="008F6EC6" w:rsidRPr="00113AC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Природа. Погода.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8F6EC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F6EC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Разнообразие природы России.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8F6EC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F6EC6" w:rsidRPr="00113ACD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Глаголы в Present Perfect Tense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8F6EC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F6EC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Природа Англии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8F6EC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F6EC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Дикие и домашние животные.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8F6EC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F6EC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 зоопарке. Животные России.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8F6EC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F6EC6" w:rsidRPr="00113ACD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 ферме: домашние животные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8F6EC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F6EC6" w:rsidRPr="003D780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Pr="003D780B" w:rsidRDefault="003D780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Практика письменной речи. </w:t>
            </w:r>
            <w:r w:rsidR="002B20F1" w:rsidRPr="003D780B">
              <w:rPr>
                <w:rFonts w:ascii="Times New Roman" w:eastAsia="Times New Roman" w:hAnsi="Times New Roman"/>
                <w:i/>
                <w:color w:val="000000"/>
                <w:sz w:val="24"/>
                <w:lang w:val="ru-RU"/>
              </w:rPr>
              <w:t>Словарный диктант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3D780B" w:rsidRDefault="002B20F1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3D78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3D780B" w:rsidRDefault="002B20F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D78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3D780B" w:rsidRDefault="002B20F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D78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3D780B" w:rsidRDefault="008F6EC6">
            <w:pPr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3D780B" w:rsidRDefault="002B20F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D78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Диктант;</w:t>
            </w:r>
          </w:p>
        </w:tc>
      </w:tr>
      <w:tr w:rsidR="008F6EC6" w:rsidRPr="003D780B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3D780B" w:rsidRDefault="002B20F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D78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Pr="003D780B" w:rsidRDefault="002B20F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D78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Проект: "Мой питомец"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3D780B" w:rsidRDefault="002B20F1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3D78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3D780B" w:rsidRDefault="002B20F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D78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3D780B" w:rsidRDefault="002B20F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D78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3D780B" w:rsidRDefault="008F6EC6">
            <w:pPr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3D780B" w:rsidRDefault="002B20F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D78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Зачет;</w:t>
            </w:r>
          </w:p>
        </w:tc>
      </w:tr>
      <w:tr w:rsidR="008F6EC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3D780B" w:rsidRDefault="002B20F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D78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80.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работа: "Природа: дикие и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домашние животные.</w:t>
            </w:r>
          </w:p>
          <w:p w:rsidR="008F6EC6" w:rsidRDefault="002B20F1">
            <w:pPr>
              <w:autoSpaceDE w:val="0"/>
              <w:autoSpaceDN w:val="0"/>
              <w:spacing w:before="7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8F6EC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F6EC6" w:rsidRPr="00113ACD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Транспорт.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8F6EC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F6EC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Городской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междугородний транспорт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8F6EC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F6EC6" w:rsidRPr="00113ACD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Как сориентироваться в городе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8F6EC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8F6EC6" w:rsidRPr="002B20F1" w:rsidRDefault="008F6EC6">
      <w:pPr>
        <w:autoSpaceDE w:val="0"/>
        <w:autoSpaceDN w:val="0"/>
        <w:spacing w:after="0" w:line="14" w:lineRule="exact"/>
        <w:rPr>
          <w:lang w:val="ru-RU"/>
        </w:rPr>
      </w:pPr>
    </w:p>
    <w:p w:rsidR="008F6EC6" w:rsidRPr="002B20F1" w:rsidRDefault="008F6EC6">
      <w:pPr>
        <w:rPr>
          <w:lang w:val="ru-RU"/>
        </w:rPr>
        <w:sectPr w:rsidR="008F6EC6" w:rsidRPr="002B20F1">
          <w:pgSz w:w="11900" w:h="16840"/>
          <w:pgMar w:top="284" w:right="640" w:bottom="560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8F6EC6" w:rsidRPr="002B20F1" w:rsidRDefault="008F6EC6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76"/>
        <w:gridCol w:w="734"/>
        <w:gridCol w:w="1620"/>
        <w:gridCol w:w="1668"/>
        <w:gridCol w:w="1164"/>
        <w:gridCol w:w="1826"/>
      </w:tblGrid>
      <w:tr w:rsidR="008F6EC6" w:rsidRPr="00113ACD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Транспорт в Москве и в Лондоне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8F6EC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F6EC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Карта моего города (села)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8F6EC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F6EC6" w:rsidRPr="00113AC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Города мира и их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достопримечательности.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8F6EC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F6EC6" w:rsidRPr="00113ACD">
        <w:trPr>
          <w:trHeight w:hRule="exact" w:val="1838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Путешествие по России.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8F6EC6"/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Тестирование;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F6EC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Артикль с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географическими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названиями. Путешествие во Владивосток.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8F6EC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F6EC6" w:rsidRPr="00113ACD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Санкт-Петербург и его достопримечательности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8F6EC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F6EC6" w:rsidRPr="00113ACD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Музеи России и Англии.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8F6EC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Тестирование;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F6EC6" w:rsidRPr="00113ACD">
        <w:trPr>
          <w:trHeight w:hRule="exact" w:val="1838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100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Путешествие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Великобританию. 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8F6EC6"/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F6EC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Достопримечательности Лондона.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8F6EC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F6EC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Русский и британский образ жизни.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8F6EC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F6EC6" w:rsidTr="003D780B">
        <w:trPr>
          <w:trHeight w:hRule="exact" w:val="9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Pr="003D780B" w:rsidRDefault="003D780B" w:rsidP="003D780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Практика устной и письменной речи</w:t>
            </w:r>
            <w:r w:rsidR="002B20F1" w:rsidRPr="003D780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8F6EC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</w:tbl>
    <w:p w:rsidR="008F6EC6" w:rsidRDefault="008F6EC6">
      <w:pPr>
        <w:autoSpaceDE w:val="0"/>
        <w:autoSpaceDN w:val="0"/>
        <w:spacing w:after="0" w:line="14" w:lineRule="exact"/>
      </w:pPr>
    </w:p>
    <w:p w:rsidR="008F6EC6" w:rsidRDefault="008F6EC6">
      <w:pPr>
        <w:sectPr w:rsidR="008F6EC6">
          <w:pgSz w:w="11900" w:h="16840"/>
          <w:pgMar w:top="284" w:right="640" w:bottom="380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8F6EC6" w:rsidRDefault="008F6EC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76"/>
        <w:gridCol w:w="734"/>
        <w:gridCol w:w="1620"/>
        <w:gridCol w:w="1668"/>
        <w:gridCol w:w="1164"/>
        <w:gridCol w:w="1826"/>
      </w:tblGrid>
      <w:tr w:rsidR="008F6EC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Проект: "Город моей мечты"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8F6EC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8F6EC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Pr="003D780B" w:rsidRDefault="002B20F1">
            <w:pPr>
              <w:autoSpaceDE w:val="0"/>
              <w:autoSpaceDN w:val="0"/>
              <w:spacing w:before="98" w:after="0" w:line="262" w:lineRule="auto"/>
              <w:ind w:left="72" w:right="576"/>
              <w:rPr>
                <w:b/>
              </w:rPr>
            </w:pPr>
            <w:r w:rsidRPr="003D780B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Итоговая контрольная работа.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8F6EC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8F6EC6" w:rsidRPr="00113AC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Выдающиеся люди прошлого.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8F6EC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F6EC6" w:rsidRPr="00113ACD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Известные писатели России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8F6EC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F6EC6" w:rsidRPr="00113ACD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Знаменитые писатели Великобритании.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8F6EC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F6EC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Известные поэты России и Англии.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8F6EC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F6EC6" w:rsidRPr="00113AC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Персонажи произведений английских и российских писателей, сказочные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персонажи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8F6EC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F6EC6" w:rsidRPr="00113ACD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 w:rsidP="003D780B">
            <w:pPr>
              <w:autoSpaceDE w:val="0"/>
              <w:autoSpaceDN w:val="0"/>
              <w:spacing w:before="98" w:after="0" w:line="283" w:lineRule="auto"/>
              <w:ind w:left="139" w:right="288" w:hanging="139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 лексико-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грамматического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материала по теме: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Выдающиееся люди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родной страны и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страны/стран изучаемого языка: писатели, поэты.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8F6EC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B20F1">
              <w:rPr>
                <w:lang w:val="ru-RU"/>
              </w:rPr>
              <w:br/>
            </w: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F6EC6">
        <w:trPr>
          <w:trHeight w:hRule="exact" w:val="808"/>
        </w:trPr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F6EC6" w:rsidRPr="002B20F1" w:rsidRDefault="002B20F1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2B2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6EC6" w:rsidRDefault="002B2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</w:t>
            </w:r>
          </w:p>
        </w:tc>
      </w:tr>
    </w:tbl>
    <w:p w:rsidR="008F6EC6" w:rsidRDefault="008F6EC6">
      <w:pPr>
        <w:autoSpaceDE w:val="0"/>
        <w:autoSpaceDN w:val="0"/>
        <w:spacing w:after="0" w:line="14" w:lineRule="exact"/>
      </w:pPr>
    </w:p>
    <w:p w:rsidR="008F6EC6" w:rsidRDefault="008F6EC6">
      <w:pPr>
        <w:sectPr w:rsidR="008F6EC6">
          <w:pgSz w:w="11900" w:h="16840"/>
          <w:pgMar w:top="284" w:right="640" w:bottom="1440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8F6EC6" w:rsidRDefault="008F6EC6">
      <w:pPr>
        <w:autoSpaceDE w:val="0"/>
        <w:autoSpaceDN w:val="0"/>
        <w:spacing w:after="78" w:line="220" w:lineRule="exact"/>
      </w:pPr>
    </w:p>
    <w:p w:rsidR="008F6EC6" w:rsidRDefault="002B20F1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8F6EC6" w:rsidRDefault="002B20F1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8F6EC6" w:rsidRPr="002B20F1" w:rsidRDefault="002B20F1">
      <w:pPr>
        <w:autoSpaceDE w:val="0"/>
        <w:autoSpaceDN w:val="0"/>
        <w:spacing w:before="166" w:after="0" w:line="271" w:lineRule="auto"/>
        <w:ind w:right="1008"/>
        <w:rPr>
          <w:lang w:val="ru-RU"/>
        </w:rPr>
      </w:pP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Афанасьева О.В., Михеева И.В., Баранова К.М. Английский язык (в 2 частях). 5 класс. ООО«ДРОФА»; АО «Издательство Просвещение»; </w:t>
      </w:r>
      <w:r w:rsidRPr="002B20F1">
        <w:rPr>
          <w:lang w:val="ru-RU"/>
        </w:rPr>
        <w:br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8F6EC6" w:rsidRPr="002B20F1" w:rsidRDefault="002B20F1">
      <w:pPr>
        <w:autoSpaceDE w:val="0"/>
        <w:autoSpaceDN w:val="0"/>
        <w:spacing w:before="262" w:after="0" w:line="230" w:lineRule="auto"/>
        <w:rPr>
          <w:lang w:val="ru-RU"/>
        </w:rPr>
      </w:pPr>
      <w:r w:rsidRPr="002B20F1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8F6EC6" w:rsidRPr="002B20F1" w:rsidRDefault="002B20F1">
      <w:pPr>
        <w:autoSpaceDE w:val="0"/>
        <w:autoSpaceDN w:val="0"/>
        <w:spacing w:before="166" w:after="0" w:line="271" w:lineRule="auto"/>
        <w:ind w:right="1584"/>
        <w:rPr>
          <w:lang w:val="ru-RU"/>
        </w:rPr>
      </w:pP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Афанасьева О.В., Михеева И.В., Баранова К.М. Английский язык (в 2 частях). 5 класс. ООО «ДРОФА»; АО «Издательство Просвещение»; </w:t>
      </w:r>
      <w:r w:rsidRPr="002B20F1">
        <w:rPr>
          <w:lang w:val="ru-RU"/>
        </w:rPr>
        <w:br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КНИГА ДЛЯ УЧИТЕЛЯ</w:t>
      </w:r>
    </w:p>
    <w:p w:rsidR="008F6EC6" w:rsidRPr="002B20F1" w:rsidRDefault="002B20F1">
      <w:pPr>
        <w:autoSpaceDE w:val="0"/>
        <w:autoSpaceDN w:val="0"/>
        <w:spacing w:before="264" w:after="0" w:line="230" w:lineRule="auto"/>
        <w:rPr>
          <w:lang w:val="ru-RU"/>
        </w:rPr>
      </w:pPr>
      <w:r w:rsidRPr="002B20F1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8F6EC6" w:rsidRPr="002B20F1" w:rsidRDefault="002B20F1">
      <w:pPr>
        <w:autoSpaceDE w:val="0"/>
        <w:autoSpaceDN w:val="0"/>
        <w:spacing w:before="166" w:after="0" w:line="281" w:lineRule="auto"/>
        <w:ind w:right="4896"/>
        <w:rPr>
          <w:lang w:val="ru-RU"/>
        </w:rPr>
      </w:pP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- .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wordwall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community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rainbow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-5-класс-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vk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wall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-184230277_4084- </w:t>
      </w:r>
      <w:r w:rsidRPr="002B20F1">
        <w:rPr>
          <w:lang w:val="ru-RU"/>
        </w:rPr>
        <w:br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prosv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assistance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umk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english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spotlight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- Уроки английской грамматики. (</w:t>
      </w:r>
      <w:r>
        <w:rPr>
          <w:rFonts w:ascii="Times New Roman" w:eastAsia="Times New Roman" w:hAnsi="Times New Roman"/>
          <w:color w:val="000000"/>
          <w:sz w:val="24"/>
        </w:rPr>
        <w:t>my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en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)</w:t>
      </w:r>
      <w:r w:rsidRPr="002B20F1">
        <w:rPr>
          <w:lang w:val="ru-RU"/>
        </w:rPr>
        <w:br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:/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abc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englishgrammar</w:t>
      </w:r>
    </w:p>
    <w:p w:rsidR="008F6EC6" w:rsidRPr="002B20F1" w:rsidRDefault="008F6EC6">
      <w:pPr>
        <w:rPr>
          <w:lang w:val="ru-RU"/>
        </w:rPr>
        <w:sectPr w:rsidR="008F6EC6" w:rsidRPr="002B20F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F6EC6" w:rsidRPr="002B20F1" w:rsidRDefault="008F6EC6">
      <w:pPr>
        <w:autoSpaceDE w:val="0"/>
        <w:autoSpaceDN w:val="0"/>
        <w:spacing w:after="78" w:line="220" w:lineRule="exact"/>
        <w:rPr>
          <w:lang w:val="ru-RU"/>
        </w:rPr>
      </w:pPr>
    </w:p>
    <w:p w:rsidR="008F6EC6" w:rsidRPr="002B20F1" w:rsidRDefault="002B20F1">
      <w:pPr>
        <w:autoSpaceDE w:val="0"/>
        <w:autoSpaceDN w:val="0"/>
        <w:spacing w:after="0" w:line="230" w:lineRule="auto"/>
        <w:rPr>
          <w:lang w:val="ru-RU"/>
        </w:rPr>
      </w:pPr>
      <w:r w:rsidRPr="002B20F1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8F6EC6" w:rsidRPr="002B20F1" w:rsidRDefault="002B20F1">
      <w:pPr>
        <w:autoSpaceDE w:val="0"/>
        <w:autoSpaceDN w:val="0"/>
        <w:spacing w:before="346" w:after="0" w:line="230" w:lineRule="auto"/>
        <w:rPr>
          <w:lang w:val="ru-RU"/>
        </w:rPr>
      </w:pPr>
      <w:r w:rsidRPr="002B20F1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8F6EC6" w:rsidRPr="002B20F1" w:rsidRDefault="002B20F1">
      <w:pPr>
        <w:autoSpaceDE w:val="0"/>
        <w:autoSpaceDN w:val="0"/>
        <w:spacing w:before="166" w:after="0" w:line="271" w:lineRule="auto"/>
        <w:ind w:right="835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Rainbow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English</w:t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 5 </w:t>
      </w:r>
      <w:r w:rsidRPr="002B20F1">
        <w:rPr>
          <w:lang w:val="ru-RU"/>
        </w:rPr>
        <w:br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класс: </w:t>
      </w:r>
      <w:r w:rsidRPr="002B20F1">
        <w:rPr>
          <w:lang w:val="ru-RU"/>
        </w:rPr>
        <w:br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УЧЕБНИК ЧАСТЬ 1.</w:t>
      </w:r>
    </w:p>
    <w:p w:rsidR="008F6EC6" w:rsidRDefault="002B20F1">
      <w:pPr>
        <w:autoSpaceDE w:val="0"/>
        <w:autoSpaceDN w:val="0"/>
        <w:spacing w:before="7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УЧЕБНИК ЧАСТЬ 2.</w:t>
      </w:r>
    </w:p>
    <w:p w:rsidR="008F6EC6" w:rsidRDefault="002B20F1">
      <w:pPr>
        <w:autoSpaceDE w:val="0"/>
        <w:autoSpaceDN w:val="0"/>
        <w:spacing w:before="7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Rainbow_English_5_CD.</w:t>
      </w:r>
    </w:p>
    <w:p w:rsidR="008F6EC6" w:rsidRPr="002B20F1" w:rsidRDefault="002B20F1">
      <w:pPr>
        <w:autoSpaceDE w:val="0"/>
        <w:autoSpaceDN w:val="0"/>
        <w:spacing w:before="70" w:after="0" w:line="230" w:lineRule="auto"/>
        <w:rPr>
          <w:lang w:val="ru-RU"/>
        </w:rPr>
      </w:pP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РАБОЧАЯ ТЕТРАДЬ 5.</w:t>
      </w:r>
    </w:p>
    <w:p w:rsidR="008F6EC6" w:rsidRPr="002B20F1" w:rsidRDefault="002B20F1">
      <w:pPr>
        <w:autoSpaceDE w:val="0"/>
        <w:autoSpaceDN w:val="0"/>
        <w:spacing w:before="70" w:after="0" w:line="230" w:lineRule="auto"/>
        <w:rPr>
          <w:lang w:val="ru-RU"/>
        </w:rPr>
      </w:pP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КНИГА ДЛЯ УЧИТЕЛЯ 5.</w:t>
      </w:r>
    </w:p>
    <w:p w:rsidR="008F6EC6" w:rsidRPr="002B20F1" w:rsidRDefault="002B20F1">
      <w:pPr>
        <w:autoSpaceDE w:val="0"/>
        <w:autoSpaceDN w:val="0"/>
        <w:spacing w:before="72" w:after="0" w:line="262" w:lineRule="auto"/>
        <w:ind w:right="6912"/>
        <w:rPr>
          <w:lang w:val="ru-RU"/>
        </w:rPr>
      </w:pP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 xml:space="preserve">ЛЕКСИКО ГРАММАТИЧЕСКИЙ </w:t>
      </w:r>
      <w:r w:rsidRPr="002B20F1">
        <w:rPr>
          <w:lang w:val="ru-RU"/>
        </w:rPr>
        <w:br/>
      </w: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5.</w:t>
      </w:r>
    </w:p>
    <w:p w:rsidR="008F6EC6" w:rsidRPr="002B20F1" w:rsidRDefault="002B20F1">
      <w:pPr>
        <w:autoSpaceDE w:val="0"/>
        <w:autoSpaceDN w:val="0"/>
        <w:spacing w:before="70" w:after="0" w:line="230" w:lineRule="auto"/>
        <w:rPr>
          <w:lang w:val="ru-RU"/>
        </w:rPr>
      </w:pP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КОНТРОЛЬНЫЕ РАБОТЫ 5.</w:t>
      </w:r>
    </w:p>
    <w:p w:rsidR="008F6EC6" w:rsidRPr="002B20F1" w:rsidRDefault="002B20F1">
      <w:pPr>
        <w:autoSpaceDE w:val="0"/>
        <w:autoSpaceDN w:val="0"/>
        <w:spacing w:before="70" w:after="0" w:line="230" w:lineRule="auto"/>
        <w:rPr>
          <w:lang w:val="ru-RU"/>
        </w:rPr>
      </w:pP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ДИАГНОСТИЧЕСКИЕ РАБОТЫ 5.</w:t>
      </w:r>
    </w:p>
    <w:p w:rsidR="008F6EC6" w:rsidRPr="002B20F1" w:rsidRDefault="002B20F1">
      <w:pPr>
        <w:autoSpaceDE w:val="0"/>
        <w:autoSpaceDN w:val="0"/>
        <w:spacing w:before="262" w:after="0" w:line="230" w:lineRule="auto"/>
        <w:rPr>
          <w:lang w:val="ru-RU"/>
        </w:rPr>
      </w:pPr>
      <w:r w:rsidRPr="002B20F1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8F6EC6" w:rsidRPr="002B20F1" w:rsidRDefault="002B20F1">
      <w:pPr>
        <w:autoSpaceDE w:val="0"/>
        <w:autoSpaceDN w:val="0"/>
        <w:spacing w:before="166" w:after="0" w:line="230" w:lineRule="auto"/>
        <w:rPr>
          <w:lang w:val="ru-RU"/>
        </w:rPr>
      </w:pPr>
      <w:r w:rsidRPr="002B20F1">
        <w:rPr>
          <w:rFonts w:ascii="Times New Roman" w:eastAsia="Times New Roman" w:hAnsi="Times New Roman"/>
          <w:color w:val="000000"/>
          <w:sz w:val="24"/>
          <w:lang w:val="ru-RU"/>
        </w:rPr>
        <w:t>Проектор, интерактивная доска</w:t>
      </w:r>
    </w:p>
    <w:p w:rsidR="008F6EC6" w:rsidRPr="002B20F1" w:rsidRDefault="008F6EC6">
      <w:pPr>
        <w:rPr>
          <w:lang w:val="ru-RU"/>
        </w:rPr>
        <w:sectPr w:rsidR="008F6EC6" w:rsidRPr="002B20F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B20F1" w:rsidRPr="002B20F1" w:rsidRDefault="002B20F1">
      <w:pPr>
        <w:rPr>
          <w:lang w:val="ru-RU"/>
        </w:rPr>
      </w:pPr>
    </w:p>
    <w:sectPr w:rsidR="002B20F1" w:rsidRPr="002B20F1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08B" w:rsidRDefault="008E508B" w:rsidP="002B20F1">
      <w:pPr>
        <w:spacing w:after="0" w:line="240" w:lineRule="auto"/>
      </w:pPr>
      <w:r>
        <w:separator/>
      </w:r>
    </w:p>
  </w:endnote>
  <w:endnote w:type="continuationSeparator" w:id="0">
    <w:p w:rsidR="008E508B" w:rsidRDefault="008E508B" w:rsidP="002B2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08B" w:rsidRDefault="008E508B" w:rsidP="002B20F1">
      <w:pPr>
        <w:spacing w:after="0" w:line="240" w:lineRule="auto"/>
      </w:pPr>
      <w:r>
        <w:separator/>
      </w:r>
    </w:p>
  </w:footnote>
  <w:footnote w:type="continuationSeparator" w:id="0">
    <w:p w:rsidR="008E508B" w:rsidRDefault="008E508B" w:rsidP="002B2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113ACD"/>
    <w:rsid w:val="00124BAB"/>
    <w:rsid w:val="0015074B"/>
    <w:rsid w:val="0016480D"/>
    <w:rsid w:val="001F44F0"/>
    <w:rsid w:val="002346CD"/>
    <w:rsid w:val="0029639D"/>
    <w:rsid w:val="002B20F1"/>
    <w:rsid w:val="00326F90"/>
    <w:rsid w:val="00346A0B"/>
    <w:rsid w:val="003D780B"/>
    <w:rsid w:val="004C203D"/>
    <w:rsid w:val="008E508B"/>
    <w:rsid w:val="008F6EC6"/>
    <w:rsid w:val="009F32CD"/>
    <w:rsid w:val="009F50E8"/>
    <w:rsid w:val="00AA1D8D"/>
    <w:rsid w:val="00AC593E"/>
    <w:rsid w:val="00B47730"/>
    <w:rsid w:val="00C22455"/>
    <w:rsid w:val="00CB0664"/>
    <w:rsid w:val="00D701D9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504768AE-4AA9-4C56-9AC1-7E699025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2B20F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2B20F1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40CF47-5AA5-4031-BE7F-D4407CA6C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8916</Words>
  <Characters>50822</Characters>
  <Application>Microsoft Office Word</Application>
  <DocSecurity>0</DocSecurity>
  <Lines>423</Lines>
  <Paragraphs>119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59619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8</cp:revision>
  <cp:lastPrinted>2022-09-13T19:57:00Z</cp:lastPrinted>
  <dcterms:created xsi:type="dcterms:W3CDTF">2022-09-13T20:08:00Z</dcterms:created>
  <dcterms:modified xsi:type="dcterms:W3CDTF">2022-09-23T06:14:00Z</dcterms:modified>
  <cp:category/>
</cp:coreProperties>
</file>